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BB3C" w14:textId="77777777" w:rsidR="004300AA" w:rsidRPr="005025F8" w:rsidRDefault="004300AA" w:rsidP="004300AA">
      <w:pPr>
        <w:spacing w:line="480" w:lineRule="auto"/>
        <w:ind w:left="5954" w:hanging="5812"/>
        <w:jc w:val="both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spacing w:val="10"/>
        </w:rPr>
        <w:t>Nr sprawy: ……………………..……</w:t>
      </w:r>
    </w:p>
    <w:p w14:paraId="0D9F8E5A" w14:textId="5728C742" w:rsidR="004300AA" w:rsidRPr="005025F8" w:rsidRDefault="00216EF1" w:rsidP="005025F8">
      <w:pPr>
        <w:pStyle w:val="Nagwek2"/>
        <w:jc w:val="center"/>
        <w:rPr>
          <w:rFonts w:asciiTheme="minorHAnsi" w:hAnsiTheme="minorHAnsi" w:cstheme="minorHAnsi"/>
          <w:sz w:val="32"/>
          <w:szCs w:val="32"/>
        </w:rPr>
      </w:pPr>
      <w:r w:rsidRPr="005025F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E2DA63" wp14:editId="1B5C3DC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2700" r="10795" b="6350"/>
                <wp:wrapNone/>
                <wp:docPr id="2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DA2E" id="Line 2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LtgcTzaAAAACQEAAA8AAAAAAAAAAAAAAAAAAQQAAGRycy9kb3ducmV2LnhtbFBLBQYAAAAA&#10;BAAEAPMAAAAIBQAAAAA=&#10;" o:allowincell="f"/>
            </w:pict>
          </mc:Fallback>
        </mc:AlternateContent>
      </w:r>
      <w:r w:rsidR="004300AA" w:rsidRPr="005025F8">
        <w:rPr>
          <w:rFonts w:asciiTheme="minorHAnsi" w:hAnsiTheme="minorHAnsi" w:cstheme="minorHAnsi"/>
          <w:sz w:val="32"/>
          <w:szCs w:val="32"/>
        </w:rPr>
        <w:t>WNIOSEK</w:t>
      </w:r>
      <w:r w:rsidR="005025F8" w:rsidRPr="005025F8">
        <w:rPr>
          <w:rFonts w:asciiTheme="minorHAnsi" w:hAnsiTheme="minorHAnsi" w:cstheme="minorHAnsi"/>
          <w:sz w:val="32"/>
          <w:szCs w:val="32"/>
        </w:rPr>
        <w:br/>
      </w:r>
      <w:r w:rsidR="004300AA" w:rsidRPr="005025F8">
        <w:rPr>
          <w:rFonts w:asciiTheme="minorHAnsi" w:hAnsiTheme="minorHAnsi" w:cstheme="minorHAnsi"/>
          <w:sz w:val="32"/>
          <w:szCs w:val="32"/>
        </w:rPr>
        <w:t>o dofinansowanie ze środków PFRON projektów w ramach „Programu wyrównywania różnic między regionami III”</w:t>
      </w:r>
    </w:p>
    <w:p w14:paraId="498AF85C" w14:textId="7454C46E" w:rsidR="004300AA" w:rsidRPr="005025F8" w:rsidRDefault="004300AA" w:rsidP="005025F8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25F8">
        <w:rPr>
          <w:rFonts w:asciiTheme="minorHAnsi" w:hAnsiTheme="minorHAnsi" w:cstheme="minorHAnsi"/>
          <w:b/>
          <w:sz w:val="28"/>
          <w:szCs w:val="28"/>
        </w:rPr>
        <w:t>OBSZAR</w:t>
      </w:r>
      <w:r w:rsidR="005025F8" w:rsidRPr="005025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4329" w:rsidRPr="005025F8">
        <w:rPr>
          <w:rFonts w:asciiTheme="minorHAnsi" w:hAnsiTheme="minorHAnsi" w:cstheme="minorHAnsi"/>
          <w:b/>
          <w:sz w:val="28"/>
          <w:szCs w:val="28"/>
        </w:rPr>
        <w:t>F</w:t>
      </w:r>
    </w:p>
    <w:p w14:paraId="471F4B87" w14:textId="2B7A293B" w:rsidR="004300AA" w:rsidRPr="009B4191" w:rsidRDefault="009B4191" w:rsidP="004300A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B4191">
        <w:rPr>
          <w:rFonts w:asciiTheme="minorHAnsi" w:hAnsiTheme="minorHAnsi" w:cstheme="minorHAnsi"/>
          <w:sz w:val="22"/>
          <w:szCs w:val="22"/>
        </w:rPr>
        <w:t>worzenie warsztatów terapii zajęciowej albo przeciwdziałanie degradacji infrastruktury istniejących warsztatów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4191">
        <w:rPr>
          <w:rFonts w:asciiTheme="minorHAnsi" w:hAnsiTheme="minorHAnsi" w:cstheme="minorHAnsi"/>
          <w:sz w:val="22"/>
          <w:szCs w:val="22"/>
        </w:rPr>
        <w:t>terapii zajęciowej</w:t>
      </w:r>
    </w:p>
    <w:p w14:paraId="4888BAD7" w14:textId="77777777" w:rsidR="00C24385" w:rsidRPr="005025F8" w:rsidRDefault="00C24385" w:rsidP="005025F8">
      <w:pPr>
        <w:spacing w:before="240" w:after="120"/>
        <w:jc w:val="both"/>
        <w:rPr>
          <w:rFonts w:asciiTheme="minorHAnsi" w:hAnsiTheme="minorHAnsi" w:cstheme="minorHAnsi"/>
          <w:b/>
          <w:spacing w:val="10"/>
          <w:sz w:val="22"/>
        </w:rPr>
      </w:pPr>
      <w:r w:rsidRPr="005025F8">
        <w:rPr>
          <w:rFonts w:asciiTheme="minorHAnsi" w:hAnsiTheme="minorHAnsi" w:cstheme="minorHAnsi"/>
          <w:b/>
          <w:spacing w:val="10"/>
          <w:sz w:val="22"/>
        </w:rPr>
        <w:t>Pouczenie:</w:t>
      </w:r>
    </w:p>
    <w:p w14:paraId="40749BB4" w14:textId="77777777" w:rsidR="00A3797A" w:rsidRPr="005025F8" w:rsidRDefault="00C24385" w:rsidP="005025F8">
      <w:pPr>
        <w:spacing w:after="240"/>
        <w:jc w:val="both"/>
        <w:rPr>
          <w:rFonts w:asciiTheme="minorHAnsi" w:hAnsiTheme="minorHAnsi" w:cstheme="minorHAnsi"/>
          <w:spacing w:val="10"/>
          <w:sz w:val="22"/>
        </w:rPr>
      </w:pPr>
      <w:r w:rsidRPr="005025F8">
        <w:rPr>
          <w:rFonts w:asciiTheme="minorHAnsi" w:hAnsiTheme="minorHAnsi" w:cstheme="minorHAnsi"/>
          <w:spacing w:val="10"/>
          <w:sz w:val="22"/>
        </w:rPr>
        <w:t xml:space="preserve">We wniosku należy wypełnić wszystkie rubryki, ewentualnie wpisać </w:t>
      </w:r>
      <w:r w:rsidRPr="005025F8">
        <w:rPr>
          <w:rFonts w:asciiTheme="minorHAnsi" w:hAnsiTheme="minorHAnsi" w:cstheme="minorHAnsi"/>
          <w:b/>
          <w:spacing w:val="10"/>
          <w:sz w:val="22"/>
        </w:rPr>
        <w:t>„Nie dotyczy”</w:t>
      </w:r>
      <w:r w:rsidRPr="005025F8">
        <w:rPr>
          <w:rFonts w:asciiTheme="minorHAnsi" w:hAnsiTheme="minorHAnsi" w:cstheme="minorHAnsi"/>
          <w:bCs/>
          <w:spacing w:val="10"/>
          <w:sz w:val="22"/>
        </w:rPr>
        <w:t xml:space="preserve">. </w:t>
      </w:r>
    </w:p>
    <w:p w14:paraId="03B070F8" w14:textId="77777777" w:rsidR="005025F8" w:rsidRPr="00263F7B" w:rsidRDefault="005025F8" w:rsidP="00263F7B">
      <w:pPr>
        <w:pStyle w:val="Nagwek2"/>
        <w:rPr>
          <w:rFonts w:asciiTheme="minorHAnsi" w:hAnsiTheme="minorHAnsi" w:cstheme="minorHAnsi"/>
          <w:spacing w:val="12"/>
          <w:sz w:val="32"/>
        </w:rPr>
      </w:pPr>
      <w:r w:rsidRPr="00263F7B">
        <w:rPr>
          <w:rFonts w:asciiTheme="minorHAnsi" w:hAnsiTheme="minorHAnsi" w:cstheme="minorHAnsi"/>
        </w:rPr>
        <w:t>Część 1 WNIOSKU: Dane i informacje o Projektodawcy</w:t>
      </w:r>
      <w:r w:rsidRPr="00263F7B">
        <w:rPr>
          <w:rFonts w:asciiTheme="minorHAnsi" w:hAnsiTheme="minorHAnsi" w:cstheme="minorHAnsi"/>
          <w:spacing w:val="12"/>
          <w:sz w:val="32"/>
        </w:rPr>
        <w:t xml:space="preserve"> </w:t>
      </w:r>
    </w:p>
    <w:p w14:paraId="7BA7FAAD" w14:textId="59214910" w:rsidR="00C24385" w:rsidRPr="005025F8" w:rsidRDefault="00C24385" w:rsidP="002C20DC">
      <w:pPr>
        <w:numPr>
          <w:ilvl w:val="0"/>
          <w:numId w:val="2"/>
        </w:numPr>
        <w:spacing w:before="360" w:after="240"/>
        <w:rPr>
          <w:rFonts w:asciiTheme="minorHAnsi" w:hAnsiTheme="minorHAnsi" w:cstheme="minorHAnsi"/>
          <w:b/>
          <w:spacing w:val="12"/>
          <w:sz w:val="28"/>
        </w:rPr>
      </w:pPr>
      <w:r w:rsidRPr="005025F8">
        <w:rPr>
          <w:rFonts w:asciiTheme="minorHAnsi" w:hAnsiTheme="minorHAnsi" w:cstheme="minorHAnsi"/>
          <w:b/>
          <w:spacing w:val="12"/>
          <w:sz w:val="28"/>
        </w:rPr>
        <w:t>Nazwa i adres Projektodawcy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10490"/>
      </w:tblGrid>
      <w:tr w:rsidR="00C24385" w:rsidRPr="005025F8" w14:paraId="1C5D00CB" w14:textId="77777777" w:rsidTr="005025F8">
        <w:trPr>
          <w:trHeight w:val="1401"/>
        </w:trPr>
        <w:tc>
          <w:tcPr>
            <w:tcW w:w="10490" w:type="dxa"/>
          </w:tcPr>
          <w:p w14:paraId="7648B455" w14:textId="78DCF3F0" w:rsidR="00C24385" w:rsidRPr="005025F8" w:rsidRDefault="00C24385">
            <w:pPr>
              <w:tabs>
                <w:tab w:val="left" w:leader="dot" w:pos="9639"/>
              </w:tabs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Pełna nazwa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 .....................................</w:t>
            </w:r>
            <w:r w:rsidR="005025F8">
              <w:rPr>
                <w:rFonts w:asciiTheme="minorHAnsi" w:hAnsiTheme="minorHAnsi" w:cstheme="minorHAnsi"/>
                <w:spacing w:val="10"/>
              </w:rPr>
              <w:t>...........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</w:t>
            </w:r>
          </w:p>
          <w:p w14:paraId="5E3B19E3" w14:textId="2E66CFAA" w:rsidR="00C24385" w:rsidRPr="005025F8" w:rsidRDefault="00C24385">
            <w:pPr>
              <w:pStyle w:val="PFRON"/>
              <w:tabs>
                <w:tab w:val="left" w:leader="dot" w:pos="9639"/>
              </w:tabs>
              <w:spacing w:before="240" w:after="240" w:line="360" w:lineRule="auto"/>
              <w:rPr>
                <w:rFonts w:asciiTheme="minorHAnsi" w:hAnsiTheme="minorHAnsi" w:cstheme="minorHAnsi"/>
                <w:spacing w:val="10"/>
                <w:sz w:val="26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 w:rsidR="005025F8">
              <w:rPr>
                <w:rFonts w:asciiTheme="minorHAnsi" w:hAnsiTheme="minorHAnsi" w:cstheme="minorHAnsi"/>
                <w:spacing w:val="10"/>
              </w:rPr>
              <w:t>......................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</w:t>
            </w:r>
          </w:p>
        </w:tc>
      </w:tr>
    </w:tbl>
    <w:p w14:paraId="088C78AE" w14:textId="77777777" w:rsidR="009B4191" w:rsidRDefault="009B4191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2825"/>
        <w:gridCol w:w="2826"/>
        <w:gridCol w:w="2419"/>
        <w:gridCol w:w="2420"/>
      </w:tblGrid>
      <w:tr w:rsidR="00C24385" w:rsidRPr="005025F8" w14:paraId="7701875F" w14:textId="77777777" w:rsidTr="005025F8">
        <w:tc>
          <w:tcPr>
            <w:tcW w:w="2825" w:type="dxa"/>
          </w:tcPr>
          <w:p w14:paraId="36F431BB" w14:textId="77777777" w:rsidR="00C24385" w:rsidRPr="005025F8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826" w:type="dxa"/>
          </w:tcPr>
          <w:p w14:paraId="51249F6F" w14:textId="77777777" w:rsidR="00C24385" w:rsidRPr="005025F8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9" w:type="dxa"/>
          </w:tcPr>
          <w:p w14:paraId="050550A0" w14:textId="77777777" w:rsidR="00C24385" w:rsidRPr="005025F8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20" w:type="dxa"/>
          </w:tcPr>
          <w:p w14:paraId="37F2C1CC" w14:textId="77777777" w:rsidR="00C24385" w:rsidRPr="005025F8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5025F8" w14:paraId="056D0524" w14:textId="77777777" w:rsidTr="005025F8">
        <w:tc>
          <w:tcPr>
            <w:tcW w:w="2825" w:type="dxa"/>
          </w:tcPr>
          <w:p w14:paraId="10B346AB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</w:tcPr>
          <w:p w14:paraId="48AACB0A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  <w:shd w:val="pct10" w:color="auto" w:fill="FFFFFF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</w:tcPr>
          <w:p w14:paraId="5B3C0BF5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</w:tcPr>
          <w:p w14:paraId="29A3A13A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5025F8" w14:paraId="07B1B82D" w14:textId="77777777" w:rsidTr="005025F8">
        <w:tc>
          <w:tcPr>
            <w:tcW w:w="2825" w:type="dxa"/>
          </w:tcPr>
          <w:p w14:paraId="426AEC1A" w14:textId="77777777" w:rsidR="00C24385" w:rsidRPr="005025F8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826" w:type="dxa"/>
          </w:tcPr>
          <w:p w14:paraId="1AF079DD" w14:textId="77777777" w:rsidR="00C24385" w:rsidRPr="005025F8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19" w:type="dxa"/>
          </w:tcPr>
          <w:p w14:paraId="167FD3A7" w14:textId="77777777" w:rsidR="00C24385" w:rsidRPr="005025F8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  <w:tc>
          <w:tcPr>
            <w:tcW w:w="2420" w:type="dxa"/>
          </w:tcPr>
          <w:p w14:paraId="40E76245" w14:textId="77777777" w:rsidR="00C24385" w:rsidRPr="005025F8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C24385" w:rsidRPr="005025F8" w14:paraId="2BC9D72D" w14:textId="77777777" w:rsidTr="005025F8">
        <w:tc>
          <w:tcPr>
            <w:tcW w:w="2825" w:type="dxa"/>
          </w:tcPr>
          <w:p w14:paraId="47F35849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</w:tcPr>
          <w:p w14:paraId="5D8EBC5D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</w:tcPr>
          <w:p w14:paraId="47DD1F71" w14:textId="77777777" w:rsidR="00C24385" w:rsidRPr="005025F8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</w:tcPr>
          <w:p w14:paraId="090BFBDC" w14:textId="77777777" w:rsidR="00C24385" w:rsidRPr="005025F8" w:rsidRDefault="00C24385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</w:rPr>
              <w:t>Nr kierunkowy</w:t>
            </w:r>
          </w:p>
        </w:tc>
      </w:tr>
    </w:tbl>
    <w:p w14:paraId="4738682E" w14:textId="77777777" w:rsidR="009B4191" w:rsidRDefault="009B4191"/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2825"/>
        <w:gridCol w:w="5245"/>
        <w:gridCol w:w="2420"/>
      </w:tblGrid>
      <w:tr w:rsidR="009B4191" w:rsidRPr="005025F8" w14:paraId="2E51A43D" w14:textId="77777777" w:rsidTr="0065622A">
        <w:tc>
          <w:tcPr>
            <w:tcW w:w="2825" w:type="dxa"/>
          </w:tcPr>
          <w:p w14:paraId="7950B249" w14:textId="77777777" w:rsidR="009B4191" w:rsidRPr="005025F8" w:rsidRDefault="009B4191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5245" w:type="dxa"/>
          </w:tcPr>
          <w:p w14:paraId="1FFEB707" w14:textId="77777777" w:rsidR="009B4191" w:rsidRPr="005025F8" w:rsidRDefault="009B4191">
            <w:pPr>
              <w:pStyle w:val="Nagwek7"/>
              <w:tabs>
                <w:tab w:val="left" w:leader="dot" w:pos="9639"/>
              </w:tabs>
              <w:spacing w:before="12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</w:p>
        </w:tc>
        <w:tc>
          <w:tcPr>
            <w:tcW w:w="2420" w:type="dxa"/>
          </w:tcPr>
          <w:p w14:paraId="09C038D9" w14:textId="77777777" w:rsidR="009B4191" w:rsidRPr="005025F8" w:rsidRDefault="009B419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Theme="minorHAnsi" w:hAnsiTheme="minorHAnsi" w:cstheme="minorHAnsi"/>
                <w:b w:val="0"/>
                <w:spacing w:val="10"/>
              </w:rPr>
            </w:pPr>
          </w:p>
        </w:tc>
      </w:tr>
      <w:tr w:rsidR="00951B50" w:rsidRPr="005025F8" w14:paraId="3E7AB059" w14:textId="77777777" w:rsidTr="005025F8">
        <w:tc>
          <w:tcPr>
            <w:tcW w:w="2825" w:type="dxa"/>
          </w:tcPr>
          <w:p w14:paraId="0D1695F9" w14:textId="77777777" w:rsidR="00951B50" w:rsidRPr="005025F8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</w:tcPr>
          <w:p w14:paraId="368434D2" w14:textId="77777777" w:rsidR="00951B50" w:rsidRPr="005025F8" w:rsidRDefault="00951B5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</w:tcPr>
          <w:p w14:paraId="08EB1B15" w14:textId="77777777" w:rsidR="00951B50" w:rsidRPr="005025F8" w:rsidRDefault="00951B5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Theme="minorHAnsi" w:hAnsiTheme="minorHAnsi" w:cstheme="minorHAnsi"/>
                <w:b w:val="0"/>
                <w:spacing w:val="10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</w:rPr>
              <w:t>e-mail</w:t>
            </w:r>
          </w:p>
        </w:tc>
      </w:tr>
    </w:tbl>
    <w:p w14:paraId="03CC1742" w14:textId="3D8B7F25" w:rsidR="00C24385" w:rsidRPr="005025F8" w:rsidRDefault="00C24385" w:rsidP="002C20DC">
      <w:pPr>
        <w:pStyle w:val="Tekstpodstawowywcity"/>
        <w:numPr>
          <w:ilvl w:val="0"/>
          <w:numId w:val="2"/>
        </w:numPr>
        <w:spacing w:before="240" w:after="240"/>
        <w:rPr>
          <w:rFonts w:asciiTheme="minorHAnsi" w:hAnsiTheme="minorHAnsi" w:cstheme="minorHAnsi"/>
          <w:spacing w:val="10"/>
          <w:sz w:val="28"/>
        </w:rPr>
      </w:pPr>
      <w:r w:rsidRPr="005025F8">
        <w:rPr>
          <w:rFonts w:asciiTheme="minorHAnsi" w:hAnsiTheme="minorHAnsi" w:cstheme="minorHAnsi"/>
          <w:spacing w:val="10"/>
          <w:sz w:val="28"/>
        </w:rPr>
        <w:t>Osoby uprawnione do reprezentacji Projektodawcy i zaciągania zobowiązań finansowych</w:t>
      </w:r>
    </w:p>
    <w:tbl>
      <w:tblPr>
        <w:tblStyle w:val="Tabela-Siatka"/>
        <w:tblW w:w="1049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5245"/>
        <w:gridCol w:w="5245"/>
      </w:tblGrid>
      <w:tr w:rsidR="00C24385" w:rsidRPr="005025F8" w14:paraId="6A590C79" w14:textId="77777777" w:rsidTr="005025F8">
        <w:trPr>
          <w:trHeight w:hRule="exact" w:val="1418"/>
        </w:trPr>
        <w:tc>
          <w:tcPr>
            <w:tcW w:w="5245" w:type="dxa"/>
          </w:tcPr>
          <w:p w14:paraId="47A4F90C" w14:textId="77777777" w:rsidR="00C24385" w:rsidRPr="005025F8" w:rsidRDefault="00C24385" w:rsidP="005025F8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2B54F3E0" w14:textId="77777777" w:rsidR="00C24385" w:rsidRPr="005025F8" w:rsidRDefault="00C24385">
            <w:pPr>
              <w:pStyle w:val="Tekstprzypisudolnego"/>
              <w:spacing w:after="120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751C9A29" w14:textId="77777777" w:rsidR="00C24385" w:rsidRPr="005025F8" w:rsidRDefault="00C24385" w:rsidP="005025F8">
            <w:pPr>
              <w:spacing w:before="60" w:after="720"/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0"/>
              </w:rPr>
              <w:t>(pieczątka imienna)</w:t>
            </w:r>
          </w:p>
          <w:p w14:paraId="62D3971D" w14:textId="77777777" w:rsidR="00C24385" w:rsidRPr="005025F8" w:rsidRDefault="00C24385">
            <w:pPr>
              <w:spacing w:after="240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07BF8CC3" w14:textId="77777777" w:rsidR="001F7315" w:rsidRPr="005025F8" w:rsidRDefault="005025F8">
      <w:pPr>
        <w:spacing w:before="120" w:after="120"/>
        <w:ind w:left="340" w:hanging="340"/>
        <w:rPr>
          <w:rFonts w:asciiTheme="minorHAnsi" w:hAnsiTheme="minorHAnsi" w:cstheme="minorHAnsi"/>
          <w:b/>
          <w:spacing w:val="10"/>
          <w:sz w:val="10"/>
          <w:szCs w:val="10"/>
        </w:rPr>
      </w:pPr>
      <w:r>
        <w:rPr>
          <w:rFonts w:asciiTheme="minorHAnsi" w:hAnsiTheme="minorHAnsi" w:cstheme="minorHAnsi"/>
          <w:b/>
          <w:spacing w:val="10"/>
          <w:sz w:val="10"/>
          <w:szCs w:val="10"/>
        </w:rPr>
        <w:br w:type="page"/>
      </w:r>
    </w:p>
    <w:p w14:paraId="43F2F690" w14:textId="2F23D156" w:rsidR="00C24385" w:rsidRPr="005025F8" w:rsidRDefault="00C24385" w:rsidP="002C20DC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lastRenderedPageBreak/>
        <w:t>Informacje o Projektodawcy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5215"/>
        <w:gridCol w:w="5296"/>
      </w:tblGrid>
      <w:tr w:rsidR="00C24385" w:rsidRPr="005025F8" w14:paraId="385B1DE5" w14:textId="77777777" w:rsidTr="00216EF1">
        <w:tc>
          <w:tcPr>
            <w:tcW w:w="5215" w:type="dxa"/>
          </w:tcPr>
          <w:p w14:paraId="5AE9BC1E" w14:textId="77777777" w:rsidR="00C24385" w:rsidRPr="005025F8" w:rsidRDefault="00C24385">
            <w:pPr>
              <w:pStyle w:val="PFRON"/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296" w:type="dxa"/>
          </w:tcPr>
          <w:p w14:paraId="53E2A184" w14:textId="77777777" w:rsidR="00C24385" w:rsidRPr="005025F8" w:rsidRDefault="00C24385">
            <w:pPr>
              <w:spacing w:before="240" w:after="24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C24385" w:rsidRPr="005025F8" w14:paraId="5DC0AB21" w14:textId="77777777" w:rsidTr="00216EF1">
        <w:tc>
          <w:tcPr>
            <w:tcW w:w="5215" w:type="dxa"/>
          </w:tcPr>
          <w:p w14:paraId="1A96A4F9" w14:textId="77777777" w:rsidR="00C24385" w:rsidRPr="005025F8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Nr identyfikacyjny NIP</w:t>
            </w:r>
          </w:p>
        </w:tc>
        <w:tc>
          <w:tcPr>
            <w:tcW w:w="5296" w:type="dxa"/>
          </w:tcPr>
          <w:p w14:paraId="2043A293" w14:textId="77777777" w:rsidR="00C24385" w:rsidRPr="005025F8" w:rsidRDefault="00256A92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Nr identyfikacyjny PFRON</w:t>
            </w:r>
          </w:p>
        </w:tc>
      </w:tr>
      <w:tr w:rsidR="00C24385" w:rsidRPr="005025F8" w14:paraId="343BF838" w14:textId="77777777" w:rsidTr="00216EF1">
        <w:tc>
          <w:tcPr>
            <w:tcW w:w="10511" w:type="dxa"/>
            <w:gridSpan w:val="2"/>
          </w:tcPr>
          <w:p w14:paraId="43720700" w14:textId="24281722" w:rsidR="00C24385" w:rsidRPr="005025F8" w:rsidRDefault="00C24385">
            <w:pPr>
              <w:spacing w:before="60" w:after="12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Czy Projektodawca jest podatnikiem VAT:</w:t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>tak: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nie: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  <w:p w14:paraId="08836811" w14:textId="77777777" w:rsidR="00C24385" w:rsidRPr="005025F8" w:rsidRDefault="00C24385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5025F8" w14:paraId="3C90502B" w14:textId="77777777" w:rsidTr="00216EF1">
        <w:tc>
          <w:tcPr>
            <w:tcW w:w="10511" w:type="dxa"/>
            <w:gridSpan w:val="2"/>
          </w:tcPr>
          <w:p w14:paraId="7BAE3DFA" w14:textId="4CB92350" w:rsidR="00C24385" w:rsidRPr="005025F8" w:rsidRDefault="003E0E5F">
            <w:pPr>
              <w:spacing w:after="12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Projektodawca</w:t>
            </w:r>
            <w:r w:rsidR="00C24385" w:rsidRPr="005025F8">
              <w:rPr>
                <w:rFonts w:asciiTheme="minorHAnsi" w:hAnsiTheme="minorHAnsi" w:cstheme="minorHAnsi"/>
                <w:spacing w:val="10"/>
              </w:rPr>
              <w:t xml:space="preserve"> jest podatnikiem VAT, lecz w ramach wnioskowanych do dofinansowania kosztów nie może obniżyć kwoty podatku należnego o podatek naliczony</w:t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="00C24385" w:rsidRPr="005025F8">
              <w:rPr>
                <w:rFonts w:asciiTheme="minorHAnsi" w:hAnsiTheme="minorHAnsi" w:cstheme="minorHAnsi"/>
                <w:spacing w:val="10"/>
                <w:szCs w:val="20"/>
              </w:rPr>
              <w:t>tak</w:t>
            </w:r>
            <w:r w:rsidR="00C24385" w:rsidRPr="005025F8">
              <w:rPr>
                <w:rFonts w:asciiTheme="minorHAnsi" w:hAnsiTheme="minorHAnsi" w:cstheme="minorHAnsi"/>
                <w:spacing w:val="10"/>
              </w:rPr>
              <w:t>:</w:t>
            </w:r>
            <w:r w:rsidR="00C24385" w:rsidRPr="005025F8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5025F8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5025F8">
              <w:rPr>
                <w:rFonts w:asciiTheme="minorHAnsi" w:hAnsiTheme="minorHAnsi" w:cstheme="minorHAnsi"/>
                <w:spacing w:val="10"/>
                <w:szCs w:val="20"/>
              </w:rPr>
              <w:t>nie:</w:t>
            </w:r>
            <w:r w:rsidR="00C24385" w:rsidRPr="005025F8">
              <w:rPr>
                <w:rFonts w:asciiTheme="minorHAnsi" w:hAnsiTheme="minorHAnsi" w:cstheme="minorHAnsi"/>
                <w:spacing w:val="10"/>
                <w:sz w:val="40"/>
              </w:rPr>
              <w:t xml:space="preserve"> </w:t>
            </w:r>
            <w:r w:rsidR="00C24385"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C24385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668CA484" w14:textId="1B06CAF3" w:rsidR="00C24385" w:rsidRPr="005025F8" w:rsidRDefault="00C24385">
            <w:pPr>
              <w:pStyle w:val="PFRON"/>
              <w:spacing w:before="6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podstawa prawna:.....................................................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  <w:szCs w:val="24"/>
              </w:rPr>
              <w:t>.....</w:t>
            </w: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................................................</w:t>
            </w:r>
          </w:p>
        </w:tc>
      </w:tr>
    </w:tbl>
    <w:p w14:paraId="150C41C7" w14:textId="5FF818AC" w:rsidR="00C24385" w:rsidRPr="005025F8" w:rsidRDefault="00C24385" w:rsidP="002C20DC">
      <w:pPr>
        <w:pStyle w:val="Tekstpodstawowy3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pacing w:val="10"/>
          <w:sz w:val="26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Informacja o korzystaniu ze środków PFRON</w:t>
      </w:r>
      <w:r w:rsidRPr="005025F8">
        <w:rPr>
          <w:rFonts w:asciiTheme="minorHAnsi" w:hAnsiTheme="minorHAnsi" w:cstheme="minorHAnsi"/>
          <w:b/>
          <w:spacing w:val="10"/>
          <w:sz w:val="26"/>
        </w:rPr>
        <w:t xml:space="preserve"> </w:t>
      </w:r>
      <w:r w:rsidRPr="005025F8">
        <w:rPr>
          <w:rFonts w:asciiTheme="minorHAnsi" w:hAnsiTheme="minorHAnsi" w:cstheme="minorHAnsi"/>
          <w:b/>
          <w:spacing w:val="10"/>
          <w:sz w:val="24"/>
        </w:rPr>
        <w:t>(za okres ostatnich 3 lat)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5174"/>
        <w:gridCol w:w="2410"/>
        <w:gridCol w:w="2927"/>
      </w:tblGrid>
      <w:tr w:rsidR="00C24385" w:rsidRPr="005025F8" w14:paraId="5BBD0850" w14:textId="77777777" w:rsidTr="00216EF1">
        <w:tc>
          <w:tcPr>
            <w:tcW w:w="10511" w:type="dxa"/>
            <w:gridSpan w:val="3"/>
          </w:tcPr>
          <w:p w14:paraId="124427F1" w14:textId="3A5FC302" w:rsidR="00C24385" w:rsidRPr="005025F8" w:rsidRDefault="00C24385" w:rsidP="00B02685">
            <w:pPr>
              <w:pStyle w:val="Tekstpodstawowy3"/>
              <w:spacing w:before="120" w:after="12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4"/>
              </w:rPr>
              <w:t>Czy Projektodawca korzystał ze środków PFRON</w:t>
            </w:r>
            <w:r w:rsidR="005025F8" w:rsidRPr="005025F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24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  <w:r w:rsidR="005025F8" w:rsidRPr="005025F8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24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7A"/>
            </w:r>
          </w:p>
        </w:tc>
      </w:tr>
      <w:tr w:rsidR="00C40C3B" w:rsidRPr="005025F8" w14:paraId="77F1B207" w14:textId="77777777" w:rsidTr="00216EF1">
        <w:tc>
          <w:tcPr>
            <w:tcW w:w="5174" w:type="dxa"/>
          </w:tcPr>
          <w:p w14:paraId="7DF4D500" w14:textId="77777777" w:rsidR="00C40C3B" w:rsidRPr="005025F8" w:rsidRDefault="00C40C3B">
            <w:pPr>
              <w:spacing w:before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Cel</w:t>
            </w:r>
          </w:p>
          <w:p w14:paraId="349C6F71" w14:textId="77777777" w:rsidR="00C40C3B" w:rsidRPr="005025F8" w:rsidRDefault="00C40C3B">
            <w:pPr>
              <w:spacing w:after="60"/>
              <w:jc w:val="both"/>
              <w:rPr>
                <w:rFonts w:asciiTheme="minorHAnsi" w:hAnsiTheme="minorHAnsi" w:cstheme="minorHAnsi"/>
                <w:spacing w:val="10"/>
                <w:sz w:val="18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2410" w:type="dxa"/>
          </w:tcPr>
          <w:p w14:paraId="706C0110" w14:textId="77777777" w:rsidR="00C40C3B" w:rsidRPr="005025F8" w:rsidRDefault="00C40C3B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Nr i data zawarcia umowy</w:t>
            </w:r>
          </w:p>
        </w:tc>
        <w:tc>
          <w:tcPr>
            <w:tcW w:w="2927" w:type="dxa"/>
          </w:tcPr>
          <w:p w14:paraId="7A71B9CC" w14:textId="77777777" w:rsidR="00C40C3B" w:rsidRPr="005025F8" w:rsidRDefault="00C40C3B">
            <w:pPr>
              <w:spacing w:before="24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Wysokość otrzymanego dofinansowania</w:t>
            </w:r>
          </w:p>
        </w:tc>
      </w:tr>
      <w:tr w:rsidR="00C40C3B" w:rsidRPr="005025F8" w14:paraId="7D0D0475" w14:textId="77777777" w:rsidTr="00216EF1">
        <w:tc>
          <w:tcPr>
            <w:tcW w:w="5174" w:type="dxa"/>
          </w:tcPr>
          <w:p w14:paraId="0E47BE8B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716581AE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5E2CF056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5025F8" w14:paraId="00FB7EA0" w14:textId="77777777" w:rsidTr="00216EF1">
        <w:tc>
          <w:tcPr>
            <w:tcW w:w="5174" w:type="dxa"/>
          </w:tcPr>
          <w:p w14:paraId="7770E7F3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417F4166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49FCC417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5025F8" w14:paraId="640236FB" w14:textId="77777777" w:rsidTr="00216EF1">
        <w:tc>
          <w:tcPr>
            <w:tcW w:w="5174" w:type="dxa"/>
          </w:tcPr>
          <w:p w14:paraId="4B35728D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410" w:type="dxa"/>
          </w:tcPr>
          <w:p w14:paraId="5C786E6D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  <w:tc>
          <w:tcPr>
            <w:tcW w:w="2927" w:type="dxa"/>
          </w:tcPr>
          <w:p w14:paraId="133143C9" w14:textId="77777777" w:rsidR="00C40C3B" w:rsidRPr="005025F8" w:rsidRDefault="00C40C3B">
            <w:pPr>
              <w:spacing w:before="180" w:after="180"/>
              <w:rPr>
                <w:rFonts w:asciiTheme="minorHAnsi" w:hAnsiTheme="minorHAnsi" w:cstheme="minorHAnsi"/>
                <w:spacing w:val="10"/>
                <w:sz w:val="22"/>
              </w:rPr>
            </w:pPr>
          </w:p>
        </w:tc>
      </w:tr>
      <w:tr w:rsidR="00C40C3B" w:rsidRPr="005025F8" w14:paraId="2541B6CD" w14:textId="77777777" w:rsidTr="00216EF1">
        <w:tc>
          <w:tcPr>
            <w:tcW w:w="5174" w:type="dxa"/>
          </w:tcPr>
          <w:p w14:paraId="44042788" w14:textId="77777777" w:rsidR="00C40C3B" w:rsidRPr="005025F8" w:rsidRDefault="00C40C3B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2410" w:type="dxa"/>
          </w:tcPr>
          <w:p w14:paraId="6E6D58E8" w14:textId="77777777" w:rsidR="00C40C3B" w:rsidRPr="005025F8" w:rsidRDefault="00C40C3B" w:rsidP="00C40C3B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Razem kwota dofinansowania:</w:t>
            </w:r>
          </w:p>
        </w:tc>
        <w:tc>
          <w:tcPr>
            <w:tcW w:w="2927" w:type="dxa"/>
          </w:tcPr>
          <w:p w14:paraId="73F8A793" w14:textId="77777777" w:rsidR="00C40C3B" w:rsidRPr="005025F8" w:rsidRDefault="00C40C3B">
            <w:pPr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7F554151" w14:textId="247211CC" w:rsidR="001F7315" w:rsidRPr="005025F8" w:rsidRDefault="001F7315" w:rsidP="002C20DC">
      <w:pPr>
        <w:numPr>
          <w:ilvl w:val="0"/>
          <w:numId w:val="2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Informacje dotyczące pomocy publicznej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10510"/>
      </w:tblGrid>
      <w:tr w:rsidR="001F7315" w:rsidRPr="005025F8" w14:paraId="4DF4A8E0" w14:textId="77777777" w:rsidTr="005025F8">
        <w:tc>
          <w:tcPr>
            <w:tcW w:w="10510" w:type="dxa"/>
          </w:tcPr>
          <w:p w14:paraId="04B7C5E1" w14:textId="3D6B3C82" w:rsidR="001F7315" w:rsidRPr="005025F8" w:rsidRDefault="001F7315" w:rsidP="005025F8">
            <w:pPr>
              <w:spacing w:before="24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Projektodawca podlega przepisom ustawy z dnia 30 kwietnia 2004 r. o postępowaniu w sprawach dotyczących pomocy publicznej</w:t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192EE92F" w14:textId="46662007" w:rsidR="001F7315" w:rsidRPr="005025F8" w:rsidRDefault="001F7315" w:rsidP="005025F8">
            <w:pPr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Projektodawca prowadzi działalność gospodarczą</w:t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  <w:p w14:paraId="37B47C80" w14:textId="098CC71D" w:rsidR="001F7315" w:rsidRPr="005025F8" w:rsidRDefault="001F7315" w:rsidP="005025F8">
            <w:pPr>
              <w:pStyle w:val="Tekstpodstawowy21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Wsparcie ze środków PFRON zostanie przeznaczone na finansowanie prowadzonej działalności gospodarczej</w:t>
            </w:r>
            <w:r w:rsidR="005025F8"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5025F8"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22191ED5" w14:textId="5EE1869D" w:rsidR="001F7315" w:rsidRPr="005025F8" w:rsidRDefault="001F7315" w:rsidP="005025F8">
            <w:pPr>
              <w:pStyle w:val="Tekstpodstawowy21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Wsparcie projektodawcy ze środków PFRON grozi zakłóceniem lub zakłóca konkurencję oraz wpływa na wymianę handlową między krajami członkowskimi UE</w:t>
            </w:r>
            <w:r w:rsidR="005025F8"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  <w:r w:rsidR="005025F8"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  <w:szCs w:val="24"/>
              </w:rPr>
              <w:sym w:font="Marlett" w:char="F042"/>
            </w:r>
          </w:p>
          <w:p w14:paraId="38C08D2C" w14:textId="5A938BC8" w:rsidR="001F7315" w:rsidRPr="005025F8" w:rsidRDefault="001F7315" w:rsidP="005025F8">
            <w:pPr>
              <w:pStyle w:val="Tekstpodstawowy21"/>
              <w:spacing w:before="0"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Planowana pomoc jest pomocą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</w:rPr>
              <w:t>minimis</w:t>
            </w:r>
            <w:proofErr w:type="spellEnd"/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tak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  <w:r w:rsidR="005025F8"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nie </w:t>
            </w:r>
            <w:r w:rsidRPr="005025F8">
              <w:rPr>
                <w:rFonts w:asciiTheme="minorHAnsi" w:hAnsiTheme="minorHAnsi" w:cstheme="minorHAnsi"/>
                <w:spacing w:val="10"/>
                <w:sz w:val="40"/>
              </w:rPr>
              <w:sym w:font="Marlett" w:char="F042"/>
            </w:r>
          </w:p>
        </w:tc>
      </w:tr>
    </w:tbl>
    <w:p w14:paraId="3061BA9E" w14:textId="02A56B29" w:rsidR="005025F8" w:rsidRPr="005025F8" w:rsidRDefault="00263F7B" w:rsidP="005025F8">
      <w:pPr>
        <w:pStyle w:val="Nagwek2"/>
        <w:rPr>
          <w:rFonts w:asciiTheme="minorHAnsi" w:hAnsiTheme="minorHAnsi" w:cstheme="minorHAnsi"/>
        </w:rPr>
      </w:pPr>
      <w:bookmarkStart w:id="0" w:name="_Hlk23690221"/>
      <w:r>
        <w:rPr>
          <w:rFonts w:asciiTheme="minorHAnsi" w:hAnsiTheme="minorHAnsi" w:cstheme="minorHAnsi"/>
        </w:rPr>
        <w:br w:type="page"/>
      </w:r>
      <w:r w:rsidR="005025F8" w:rsidRPr="005025F8">
        <w:rPr>
          <w:rFonts w:asciiTheme="minorHAnsi" w:hAnsiTheme="minorHAnsi" w:cstheme="minorHAnsi"/>
        </w:rPr>
        <w:lastRenderedPageBreak/>
        <w:t>Część 2 WNIOSKU: Informacje o projekcie</w:t>
      </w:r>
    </w:p>
    <w:p w14:paraId="5B924473" w14:textId="717643BB" w:rsidR="00DF3018" w:rsidRPr="005025F8" w:rsidRDefault="00DF3018" w:rsidP="002C20DC">
      <w:pPr>
        <w:pStyle w:val="Tekstpodstawowy210"/>
        <w:numPr>
          <w:ilvl w:val="0"/>
          <w:numId w:val="3"/>
        </w:numPr>
        <w:spacing w:before="240" w:after="120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Przedmiot projektu</w:t>
      </w:r>
    </w:p>
    <w:tbl>
      <w:tblPr>
        <w:tblStyle w:val="Tabela-Siatka"/>
        <w:tblW w:w="10511" w:type="dxa"/>
        <w:tblLook w:val="0000" w:firstRow="0" w:lastRow="0" w:firstColumn="0" w:lastColumn="0" w:noHBand="0" w:noVBand="0"/>
        <w:tblCaption w:val="Tabela z polami do wypełnienia"/>
      </w:tblPr>
      <w:tblGrid>
        <w:gridCol w:w="9073"/>
        <w:gridCol w:w="1438"/>
      </w:tblGrid>
      <w:tr w:rsidR="00DF3018" w:rsidRPr="005025F8" w14:paraId="7706A2D5" w14:textId="77777777" w:rsidTr="005025F8">
        <w:trPr>
          <w:trHeight w:val="656"/>
        </w:trPr>
        <w:tc>
          <w:tcPr>
            <w:tcW w:w="9073" w:type="dxa"/>
          </w:tcPr>
          <w:p w14:paraId="1558CA5E" w14:textId="77777777" w:rsidR="00DF3018" w:rsidRPr="005025F8" w:rsidRDefault="00DF3018" w:rsidP="00CC5287">
            <w:pPr>
              <w:pStyle w:val="Tekstpodstawowy210"/>
              <w:spacing w:after="24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0A5842C8" w14:textId="77777777" w:rsidR="00DF3018" w:rsidRPr="005025F8" w:rsidRDefault="00DF3018" w:rsidP="00CC5287">
            <w:pPr>
              <w:pStyle w:val="Tekstpodstawowy210"/>
              <w:spacing w:after="24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48"/>
              </w:rPr>
              <w:sym w:font="Symbol" w:char="00FF"/>
            </w:r>
          </w:p>
        </w:tc>
      </w:tr>
      <w:tr w:rsidR="00DF3018" w:rsidRPr="005025F8" w14:paraId="50070115" w14:textId="77777777" w:rsidTr="005025F8">
        <w:trPr>
          <w:trHeight w:val="337"/>
        </w:trPr>
        <w:tc>
          <w:tcPr>
            <w:tcW w:w="9073" w:type="dxa"/>
          </w:tcPr>
          <w:p w14:paraId="54A1BDB6" w14:textId="77777777" w:rsidR="00DF3018" w:rsidRPr="005025F8" w:rsidRDefault="00DF3018" w:rsidP="00CC5287">
            <w:pPr>
              <w:pStyle w:val="Tekstpodstawowy210"/>
              <w:spacing w:after="24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5BF7E487" w14:textId="77777777" w:rsidR="00DF3018" w:rsidRPr="005025F8" w:rsidRDefault="00DF3018" w:rsidP="00CC5287">
            <w:pPr>
              <w:pStyle w:val="Tekstpodstawowy210"/>
              <w:spacing w:after="24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37C16E01" w14:textId="361176CB" w:rsidR="00C24385" w:rsidRPr="005025F8" w:rsidRDefault="00C24385" w:rsidP="002C20DC">
      <w:pPr>
        <w:pStyle w:val="Tekstpodstawowy21"/>
        <w:numPr>
          <w:ilvl w:val="0"/>
          <w:numId w:val="3"/>
        </w:num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Opis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10511"/>
      </w:tblGrid>
      <w:tr w:rsidR="00C24385" w:rsidRPr="005025F8" w14:paraId="0B69F12A" w14:textId="77777777" w:rsidTr="005025F8">
        <w:tc>
          <w:tcPr>
            <w:tcW w:w="10511" w:type="dxa"/>
          </w:tcPr>
          <w:p w14:paraId="12A5DB02" w14:textId="77777777" w:rsidR="001F7315" w:rsidRPr="005025F8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Nazwa projektu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</w:p>
          <w:p w14:paraId="57DB1964" w14:textId="3B56593B" w:rsidR="00C24385" w:rsidRPr="005025F8" w:rsidRDefault="00FB2202" w:rsidP="001F7315">
            <w:pPr>
              <w:pStyle w:val="Tekstpodstawowy21"/>
              <w:spacing w:before="0"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....................</w:t>
            </w:r>
            <w:r w:rsidR="00C24385"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</w:t>
            </w:r>
            <w:r w:rsidR="00C24385" w:rsidRPr="005025F8">
              <w:rPr>
                <w:rFonts w:asciiTheme="minorHAnsi" w:hAnsiTheme="minorHAnsi" w:cstheme="minorHAnsi"/>
                <w:spacing w:val="10"/>
              </w:rPr>
              <w:t xml:space="preserve">..... </w:t>
            </w:r>
          </w:p>
        </w:tc>
      </w:tr>
      <w:tr w:rsidR="00C24385" w:rsidRPr="005025F8" w14:paraId="625556DC" w14:textId="77777777" w:rsidTr="005025F8">
        <w:tc>
          <w:tcPr>
            <w:tcW w:w="10511" w:type="dxa"/>
          </w:tcPr>
          <w:p w14:paraId="7A5597F2" w14:textId="77777777" w:rsidR="00C24385" w:rsidRPr="005025F8" w:rsidRDefault="00C24385">
            <w:pPr>
              <w:pStyle w:val="Tekstpodstawowy21"/>
              <w:spacing w:before="240" w:line="360" w:lineRule="auto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Cel projektu: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40B307E4" w14:textId="02A5FECF" w:rsidR="00280A88" w:rsidRPr="005025F8" w:rsidRDefault="00C24385" w:rsidP="00DF3018">
            <w:pPr>
              <w:pStyle w:val="Tekstpodstawowy21"/>
              <w:pBdr>
                <w:bottom w:val="single" w:sz="6" w:space="1" w:color="auto"/>
              </w:pBdr>
              <w:spacing w:before="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F7315" w:rsidRPr="005025F8">
              <w:rPr>
                <w:rFonts w:asciiTheme="minorHAnsi" w:hAnsiTheme="minorHAnsi" w:cstheme="minorHAnsi"/>
                <w:spacing w:val="10"/>
              </w:rPr>
              <w:t>...............................</w:t>
            </w:r>
            <w:r w:rsidR="001D3A1D"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 </w:t>
            </w:r>
          </w:p>
          <w:p w14:paraId="07939239" w14:textId="77777777" w:rsidR="00C24385" w:rsidRPr="005025F8" w:rsidRDefault="006B40FB" w:rsidP="00F66D7F">
            <w:pPr>
              <w:pStyle w:val="Tekstpodstawowy21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Planowana liczba osób niepełnosprawnych, których dotyczy projekt: ..…</w:t>
            </w:r>
          </w:p>
          <w:p w14:paraId="56750533" w14:textId="459BBD0C" w:rsidR="00DF3018" w:rsidRPr="00F66D7F" w:rsidRDefault="006B40FB" w:rsidP="00F66D7F">
            <w:pPr>
              <w:pStyle w:val="Tekstpodstawowy21"/>
              <w:spacing w:before="0" w:after="24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w tym planowana liczba dzieci niepełnosprawnych: …..</w:t>
            </w:r>
          </w:p>
        </w:tc>
      </w:tr>
      <w:tr w:rsidR="00C24385" w:rsidRPr="005025F8" w14:paraId="18E583EE" w14:textId="77777777" w:rsidTr="005025F8">
        <w:tc>
          <w:tcPr>
            <w:tcW w:w="10511" w:type="dxa"/>
          </w:tcPr>
          <w:p w14:paraId="270BA0BF" w14:textId="77777777" w:rsidR="00DF3018" w:rsidRPr="005025F8" w:rsidRDefault="00DF3018" w:rsidP="00F66D7F">
            <w:pPr>
              <w:pStyle w:val="Tekstpodstawowy21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Nazwa obiektu, w którym organizowany będzie WTZ / nazwa remontowanego lub modernizowanego WTZ:</w:t>
            </w:r>
          </w:p>
          <w:p w14:paraId="04228CCB" w14:textId="5E248483" w:rsidR="00DF3018" w:rsidRPr="005025F8" w:rsidRDefault="00DF3018" w:rsidP="00F66D7F">
            <w:pPr>
              <w:pStyle w:val="Tekstpodstawowy210"/>
              <w:spacing w:before="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…………………………………………………………………………</w:t>
            </w:r>
            <w:r w:rsidR="00FB2202">
              <w:rPr>
                <w:rFonts w:asciiTheme="minorHAnsi" w:hAnsiTheme="minorHAnsi" w:cstheme="minorHAnsi"/>
                <w:spacing w:val="10"/>
              </w:rPr>
              <w:t>……………………………………………</w:t>
            </w:r>
            <w:r w:rsidRPr="005025F8">
              <w:rPr>
                <w:rFonts w:asciiTheme="minorHAnsi" w:hAnsiTheme="minorHAnsi" w:cstheme="minorHAnsi"/>
                <w:spacing w:val="10"/>
              </w:rPr>
              <w:t>…………………………………. ..................................................................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</w:rPr>
              <w:t>...........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.................................................................... </w:t>
            </w:r>
          </w:p>
          <w:p w14:paraId="12BC0391" w14:textId="0BD03780" w:rsidR="00DF3018" w:rsidRPr="005025F8" w:rsidRDefault="00DF3018" w:rsidP="00F66D7F">
            <w:pPr>
              <w:pStyle w:val="Tekstpodstawowy21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Dokładna lokalizacja obiektu </w:t>
            </w:r>
            <w:r w:rsidRPr="005025F8">
              <w:rPr>
                <w:rFonts w:asciiTheme="minorHAnsi" w:hAnsiTheme="minorHAnsi" w:cstheme="minorHAnsi"/>
                <w:spacing w:val="10"/>
                <w:sz w:val="20"/>
              </w:rPr>
              <w:t>(miejscowość, ulica, nr posesji, kod pocztowy, gmina, powiat, województwo):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</w:rPr>
              <w:t>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 ................................................................................................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</w:rPr>
              <w:t>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</w:t>
            </w:r>
          </w:p>
          <w:p w14:paraId="542E15CC" w14:textId="77777777" w:rsidR="00DF3018" w:rsidRPr="005025F8" w:rsidRDefault="00C24385" w:rsidP="00F66D7F">
            <w:pPr>
              <w:pStyle w:val="Tekstpodstawowy21"/>
              <w:spacing w:after="24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NIP.....................; REGON ......................; Nr identyfikacyjny PFRON</w:t>
            </w:r>
            <w:r w:rsidRPr="005025F8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 ..................</w:t>
            </w:r>
            <w:r w:rsidR="00C40C3B" w:rsidRPr="005025F8">
              <w:rPr>
                <w:rFonts w:asciiTheme="minorHAnsi" w:hAnsiTheme="minorHAnsi" w:cstheme="minorHAnsi"/>
                <w:spacing w:val="10"/>
              </w:rPr>
              <w:t>.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..; </w:t>
            </w:r>
          </w:p>
          <w:p w14:paraId="33608545" w14:textId="77777777" w:rsidR="00C24385" w:rsidRPr="005025F8" w:rsidRDefault="00C24385" w:rsidP="00F66D7F">
            <w:pPr>
              <w:pStyle w:val="Tekstpodstawowy21"/>
              <w:spacing w:before="0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32"/>
              </w:rPr>
              <w:t>*</w:t>
            </w:r>
            <w:r w:rsidRPr="005025F8">
              <w:rPr>
                <w:rFonts w:asciiTheme="minorHAnsi" w:hAnsiTheme="minorHAnsi" w:cstheme="minorHAnsi"/>
                <w:spacing w:val="10"/>
              </w:rPr>
              <w:t>należy wypełnić jeżeli posiada</w:t>
            </w:r>
          </w:p>
        </w:tc>
      </w:tr>
    </w:tbl>
    <w:p w14:paraId="6874FF13" w14:textId="1E8A855A" w:rsidR="00C24385" w:rsidRPr="005025F8" w:rsidRDefault="00F66D7F" w:rsidP="002C20DC">
      <w:pPr>
        <w:pStyle w:val="Tekstpodstawowywcity"/>
        <w:numPr>
          <w:ilvl w:val="0"/>
          <w:numId w:val="3"/>
        </w:numPr>
        <w:spacing w:before="120" w:after="120"/>
        <w:rPr>
          <w:rFonts w:asciiTheme="minorHAnsi" w:hAnsiTheme="minorHAnsi" w:cstheme="minorHAnsi"/>
          <w:spacing w:val="10"/>
          <w:sz w:val="28"/>
        </w:rPr>
      </w:pPr>
      <w:r>
        <w:rPr>
          <w:rFonts w:asciiTheme="minorHAnsi" w:hAnsiTheme="minorHAnsi" w:cstheme="minorHAnsi"/>
          <w:spacing w:val="10"/>
          <w:sz w:val="28"/>
        </w:rPr>
        <w:br w:type="page"/>
      </w:r>
      <w:r w:rsidR="00C24385" w:rsidRPr="005025F8">
        <w:rPr>
          <w:rFonts w:asciiTheme="minorHAnsi" w:hAnsiTheme="minorHAnsi" w:cstheme="minorHAnsi"/>
          <w:spacing w:val="10"/>
          <w:sz w:val="28"/>
        </w:rPr>
        <w:lastRenderedPageBreak/>
        <w:t>Diagnoza sytuacji, z której wynikać będzie konieczność podjęcia działań opisanych w projekcie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10510"/>
      </w:tblGrid>
      <w:tr w:rsidR="00C24385" w:rsidRPr="005025F8" w14:paraId="4BB4A769" w14:textId="77777777" w:rsidTr="00F66D7F">
        <w:trPr>
          <w:trHeight w:val="1125"/>
        </w:trPr>
        <w:tc>
          <w:tcPr>
            <w:tcW w:w="10510" w:type="dxa"/>
          </w:tcPr>
          <w:p w14:paraId="6B6A7A9B" w14:textId="77777777" w:rsidR="00C24385" w:rsidRPr="005025F8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(w przypadku obszernego opisu – w załączeniu)</w:t>
            </w:r>
          </w:p>
          <w:p w14:paraId="6EEE6C10" w14:textId="088E99D5" w:rsidR="00C24385" w:rsidRPr="005025F8" w:rsidRDefault="00C24385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</w:rPr>
              <w:t>..............................</w:t>
            </w:r>
            <w:r w:rsidRPr="005025F8">
              <w:rPr>
                <w:rFonts w:asciiTheme="minorHAnsi" w:hAnsiTheme="minorHAnsi" w:cstheme="minorHAnsi"/>
                <w:spacing w:val="10"/>
              </w:rPr>
              <w:t>.............</w:t>
            </w:r>
          </w:p>
        </w:tc>
      </w:tr>
    </w:tbl>
    <w:p w14:paraId="10FA6B35" w14:textId="397D621E" w:rsidR="00263F7B" w:rsidRDefault="00C24385" w:rsidP="00FB2202">
      <w:pPr>
        <w:pStyle w:val="Tekstpodstawowywcity2"/>
        <w:numPr>
          <w:ilvl w:val="0"/>
          <w:numId w:val="3"/>
        </w:numPr>
        <w:spacing w:after="240"/>
        <w:ind w:left="714" w:hanging="357"/>
        <w:rPr>
          <w:rFonts w:asciiTheme="minorHAnsi" w:hAnsiTheme="minorHAnsi" w:cstheme="minorHAnsi"/>
          <w:spacing w:val="10"/>
          <w:sz w:val="28"/>
        </w:rPr>
      </w:pPr>
      <w:r w:rsidRPr="005025F8">
        <w:rPr>
          <w:rFonts w:asciiTheme="minorHAnsi" w:hAnsiTheme="minorHAnsi" w:cstheme="minorHAnsi"/>
          <w:spacing w:val="10"/>
          <w:sz w:val="28"/>
        </w:rPr>
        <w:t>Harmonogram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63F7B" w:rsidRPr="00263F7B" w14:paraId="7BC80B98" w14:textId="77777777" w:rsidTr="002E528F">
        <w:trPr>
          <w:trHeight w:val="596"/>
        </w:trPr>
        <w:tc>
          <w:tcPr>
            <w:tcW w:w="10345" w:type="dxa"/>
          </w:tcPr>
          <w:p w14:paraId="08355B37" w14:textId="3A0B330B" w:rsidR="00263F7B" w:rsidRPr="00263F7B" w:rsidRDefault="00263F7B" w:rsidP="00216EF1">
            <w:pPr>
              <w:pStyle w:val="Tekstpodstawowy21"/>
              <w:spacing w:after="120"/>
              <w:rPr>
                <w:rFonts w:ascii="Calibri" w:hAnsi="Calibri" w:cs="Calibri"/>
                <w:spacing w:val="10"/>
                <w:sz w:val="20"/>
              </w:rPr>
            </w:pPr>
            <w:r w:rsidRPr="00263F7B">
              <w:rPr>
                <w:rFonts w:ascii="Calibri" w:hAnsi="Calibri" w:cs="Calibri"/>
                <w:spacing w:val="10"/>
              </w:rPr>
              <w:t xml:space="preserve">Przewidywany czas rozpoczęcia realizacji projektu </w:t>
            </w:r>
            <w:r w:rsidRPr="00263F7B">
              <w:rPr>
                <w:rFonts w:ascii="Calibri" w:hAnsi="Calibri" w:cs="Calibri"/>
                <w:spacing w:val="10"/>
                <w:sz w:val="20"/>
              </w:rPr>
              <w:t>(dzień, miesiąc, rok):</w:t>
            </w:r>
            <w:r w:rsidR="00FB2202">
              <w:rPr>
                <w:rFonts w:ascii="Calibri" w:hAnsi="Calibri" w:cs="Calibri"/>
                <w:spacing w:val="10"/>
                <w:szCs w:val="24"/>
              </w:rPr>
              <w:t xml:space="preserve"> </w:t>
            </w:r>
            <w:r w:rsidR="00FB2202" w:rsidRPr="00263F7B">
              <w:rPr>
                <w:rFonts w:ascii="Calibri" w:hAnsi="Calibri" w:cs="Calibri"/>
                <w:spacing w:val="10"/>
              </w:rPr>
              <w:t>...........</w:t>
            </w:r>
            <w:r w:rsidR="00FB2202">
              <w:rPr>
                <w:rFonts w:ascii="Calibri" w:hAnsi="Calibri" w:cs="Calibri"/>
                <w:spacing w:val="10"/>
              </w:rPr>
              <w:t>...............</w:t>
            </w:r>
            <w:r w:rsidR="00FB2202" w:rsidRPr="00263F7B">
              <w:rPr>
                <w:rFonts w:ascii="Calibri" w:hAnsi="Calibri" w:cs="Calibri"/>
                <w:spacing w:val="10"/>
              </w:rPr>
              <w:t>....</w:t>
            </w:r>
          </w:p>
          <w:p w14:paraId="0CCEFCE1" w14:textId="01F90E9F" w:rsidR="00263F7B" w:rsidRPr="00263F7B" w:rsidRDefault="00263F7B" w:rsidP="00216EF1">
            <w:pPr>
              <w:pStyle w:val="PFRON"/>
              <w:spacing w:before="120" w:after="120"/>
              <w:jc w:val="both"/>
              <w:rPr>
                <w:rFonts w:ascii="Calibri" w:hAnsi="Calibri" w:cs="Calibri"/>
                <w:spacing w:val="10"/>
                <w:sz w:val="20"/>
              </w:rPr>
            </w:pPr>
            <w:r w:rsidRPr="00263F7B">
              <w:rPr>
                <w:rFonts w:ascii="Calibri" w:hAnsi="Calibri" w:cs="Calibri"/>
                <w:spacing w:val="10"/>
              </w:rPr>
              <w:t xml:space="preserve">Przewidywany czas realizacji </w:t>
            </w:r>
            <w:r w:rsidRPr="00263F7B">
              <w:rPr>
                <w:rFonts w:ascii="Calibri" w:hAnsi="Calibri" w:cs="Calibri"/>
                <w:spacing w:val="10"/>
                <w:sz w:val="20"/>
              </w:rPr>
              <w:t>(w miesiącach)</w:t>
            </w:r>
            <w:r w:rsidRPr="00263F7B">
              <w:rPr>
                <w:rFonts w:ascii="Calibri" w:hAnsi="Calibri" w:cs="Calibri"/>
                <w:spacing w:val="10"/>
              </w:rPr>
              <w:t>:......................................................................</w:t>
            </w:r>
          </w:p>
        </w:tc>
      </w:tr>
    </w:tbl>
    <w:p w14:paraId="367D21D0" w14:textId="19699003" w:rsidR="00263F7B" w:rsidRPr="00263F7B" w:rsidRDefault="00263F7B" w:rsidP="00FB2202">
      <w:pPr>
        <w:numPr>
          <w:ilvl w:val="0"/>
          <w:numId w:val="3"/>
        </w:numPr>
        <w:spacing w:before="240" w:after="240"/>
        <w:ind w:left="714" w:hanging="357"/>
        <w:rPr>
          <w:rFonts w:ascii="Calibri" w:hAnsi="Calibri" w:cs="Calibri"/>
          <w:b/>
          <w:bCs/>
          <w:sz w:val="28"/>
          <w:szCs w:val="28"/>
        </w:rPr>
      </w:pPr>
      <w:r w:rsidRPr="00263F7B">
        <w:rPr>
          <w:rFonts w:ascii="Calibri" w:hAnsi="Calibri" w:cs="Calibri"/>
          <w:b/>
          <w:bCs/>
          <w:sz w:val="28"/>
          <w:szCs w:val="28"/>
        </w:rPr>
        <w:t>Wartość wskaźników bazowych</w:t>
      </w:r>
    </w:p>
    <w:tbl>
      <w:tblPr>
        <w:tblStyle w:val="Tabela-Siatka"/>
        <w:tblW w:w="0" w:type="auto"/>
        <w:tblLook w:val="0000" w:firstRow="0" w:lastRow="0" w:firstColumn="0" w:lastColumn="0" w:noHBand="0" w:noVBand="0"/>
        <w:tblCaption w:val="Tabela z polami do wypełnienia"/>
      </w:tblPr>
      <w:tblGrid>
        <w:gridCol w:w="8514"/>
        <w:gridCol w:w="1589"/>
      </w:tblGrid>
      <w:tr w:rsidR="000D2CF5" w:rsidRPr="005025F8" w14:paraId="65B3567D" w14:textId="77777777" w:rsidTr="00263F7B">
        <w:tc>
          <w:tcPr>
            <w:tcW w:w="8514" w:type="dxa"/>
          </w:tcPr>
          <w:p w14:paraId="27D38198" w14:textId="0990F2EE" w:rsidR="000D2CF5" w:rsidRPr="003B3DD8" w:rsidRDefault="000D2CF5" w:rsidP="002C20DC">
            <w:pPr>
              <w:numPr>
                <w:ilvl w:val="0"/>
                <w:numId w:val="1"/>
              </w:numPr>
              <w:tabs>
                <w:tab w:val="clear" w:pos="397"/>
              </w:tabs>
              <w:spacing w:before="60"/>
              <w:ind w:left="284" w:right="65" w:hanging="284"/>
              <w:rPr>
                <w:rFonts w:asciiTheme="minorHAnsi" w:hAnsiTheme="minorHAnsi" w:cstheme="minorHAnsi"/>
                <w:spacing w:val="10"/>
              </w:rPr>
            </w:pPr>
            <w:bookmarkStart w:id="1" w:name="_Hlk23690757"/>
            <w:bookmarkStart w:id="2" w:name="_Hlk23690282"/>
            <w:r w:rsidRPr="003B3DD8">
              <w:rPr>
                <w:rFonts w:asciiTheme="minorHAnsi" w:hAnsiTheme="minorHAnsi" w:cstheme="minorHAnsi"/>
                <w:spacing w:val="1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</w:t>
            </w:r>
            <w:r w:rsidR="00360AD7" w:rsidRPr="003B3DD8">
              <w:rPr>
                <w:rFonts w:asciiTheme="minorHAnsi" w:hAnsiTheme="minorHAnsi" w:cstheme="minorHAnsi"/>
                <w:spacing w:val="10"/>
              </w:rPr>
              <w:t>u (dotyczy projektów, których przedmiotem jest remont lub modernizacja warsztatu terapii zajęciowej)</w:t>
            </w:r>
          </w:p>
        </w:tc>
        <w:tc>
          <w:tcPr>
            <w:tcW w:w="1589" w:type="dxa"/>
          </w:tcPr>
          <w:p w14:paraId="781F5957" w14:textId="77777777" w:rsidR="000D2CF5" w:rsidRPr="005025F8" w:rsidRDefault="000D2CF5" w:rsidP="00CC5287">
            <w:pPr>
              <w:pStyle w:val="Tekstpodstawowy210"/>
              <w:spacing w:before="240"/>
              <w:ind w:right="-70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0D2CF5" w:rsidRPr="005025F8" w14:paraId="5F460722" w14:textId="77777777" w:rsidTr="00263F7B">
        <w:tc>
          <w:tcPr>
            <w:tcW w:w="8514" w:type="dxa"/>
          </w:tcPr>
          <w:p w14:paraId="2C09EB3A" w14:textId="77777777" w:rsidR="000D2CF5" w:rsidRPr="003B3DD8" w:rsidRDefault="000D2CF5" w:rsidP="002C20DC">
            <w:pPr>
              <w:numPr>
                <w:ilvl w:val="0"/>
                <w:numId w:val="1"/>
              </w:numPr>
              <w:tabs>
                <w:tab w:val="clear" w:pos="397"/>
              </w:tabs>
              <w:spacing w:before="60"/>
              <w:ind w:left="284" w:right="65" w:hanging="284"/>
              <w:rPr>
                <w:rFonts w:asciiTheme="minorHAnsi" w:hAnsiTheme="minorHAnsi" w:cstheme="minorHAnsi"/>
                <w:spacing w:val="10"/>
              </w:rPr>
            </w:pPr>
            <w:r w:rsidRPr="003B3DD8">
              <w:rPr>
                <w:rFonts w:asciiTheme="minorHAnsi" w:hAnsiTheme="minorHAnsi" w:cstheme="minorHAnsi"/>
                <w:spacing w:val="1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1391E68A" w14:textId="77777777" w:rsidR="000D2CF5" w:rsidRPr="005025F8" w:rsidRDefault="000D2CF5" w:rsidP="00CC5287">
            <w:pPr>
              <w:pStyle w:val="Tekstpodstawowy210"/>
              <w:spacing w:before="240"/>
              <w:ind w:right="-70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  <w:tr w:rsidR="000D2CF5" w:rsidRPr="005025F8" w14:paraId="2EEB2951" w14:textId="77777777" w:rsidTr="00263F7B">
        <w:tc>
          <w:tcPr>
            <w:tcW w:w="8514" w:type="dxa"/>
          </w:tcPr>
          <w:p w14:paraId="1C8C9CBD" w14:textId="6A829ED8" w:rsidR="000D2CF5" w:rsidRPr="003B3DD8" w:rsidRDefault="000D2CF5" w:rsidP="002C20DC">
            <w:pPr>
              <w:numPr>
                <w:ilvl w:val="0"/>
                <w:numId w:val="1"/>
              </w:numPr>
              <w:tabs>
                <w:tab w:val="clear" w:pos="397"/>
              </w:tabs>
              <w:spacing w:before="60"/>
              <w:ind w:left="284" w:right="65" w:hanging="284"/>
              <w:rPr>
                <w:rFonts w:asciiTheme="minorHAnsi" w:hAnsiTheme="minorHAnsi" w:cstheme="minorHAnsi"/>
                <w:spacing w:val="10"/>
              </w:rPr>
            </w:pPr>
            <w:r w:rsidRPr="003B3DD8">
              <w:rPr>
                <w:rFonts w:asciiTheme="minorHAnsi" w:hAnsiTheme="minorHAnsi" w:cstheme="minorHAnsi"/>
                <w:spacing w:val="10"/>
              </w:rPr>
              <w:t>wysokość środków przeznaczonych w planie realizatora programu na przeciwdziałanie degradacji infrastruktury istniejących warsztatów terapii zajęciowej, na rok wystąpienia realizatora programu o uczestnictwo w programi</w:t>
            </w:r>
            <w:r w:rsidR="00360AD7" w:rsidRPr="003B3DD8">
              <w:rPr>
                <w:rFonts w:asciiTheme="minorHAnsi" w:hAnsiTheme="minorHAnsi" w:cstheme="minorHAnsi"/>
                <w:spacing w:val="10"/>
              </w:rPr>
              <w:t>e (dotyczy projektów, których przedmiotem jest remont lub modernizacja warsztatu terapii zajęciowej)</w:t>
            </w:r>
          </w:p>
        </w:tc>
        <w:tc>
          <w:tcPr>
            <w:tcW w:w="1589" w:type="dxa"/>
          </w:tcPr>
          <w:p w14:paraId="5965BC06" w14:textId="77777777" w:rsidR="000D2CF5" w:rsidRPr="005025F8" w:rsidRDefault="000D2CF5" w:rsidP="00CC5287">
            <w:pPr>
              <w:pStyle w:val="Tekstpodstawowy210"/>
              <w:spacing w:before="240"/>
              <w:ind w:right="-70"/>
              <w:rPr>
                <w:rFonts w:asciiTheme="minorHAnsi" w:hAnsiTheme="minorHAnsi" w:cstheme="minorHAnsi"/>
                <w:spacing w:val="10"/>
                <w:sz w:val="20"/>
              </w:rPr>
            </w:pPr>
          </w:p>
        </w:tc>
      </w:tr>
    </w:tbl>
    <w:bookmarkEnd w:id="1"/>
    <w:bookmarkEnd w:id="2"/>
    <w:p w14:paraId="3287690D" w14:textId="3070BC67" w:rsidR="000D2CF5" w:rsidRPr="005025F8" w:rsidRDefault="000D2CF5" w:rsidP="00FB2202">
      <w:pPr>
        <w:numPr>
          <w:ilvl w:val="0"/>
          <w:numId w:val="3"/>
        </w:numPr>
        <w:spacing w:before="240" w:after="240"/>
        <w:ind w:left="714" w:hanging="357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Koszt realizacji projektu</w:t>
      </w:r>
    </w:p>
    <w:tbl>
      <w:tblPr>
        <w:tblStyle w:val="Tabela-Siatka"/>
        <w:tblW w:w="10511" w:type="dxa"/>
        <w:tblLayout w:type="fixed"/>
        <w:tblLook w:val="0000" w:firstRow="0" w:lastRow="0" w:firstColumn="0" w:lastColumn="0" w:noHBand="0" w:noVBand="0"/>
        <w:tblCaption w:val="Tabela z polami do wypełnienia"/>
      </w:tblPr>
      <w:tblGrid>
        <w:gridCol w:w="534"/>
        <w:gridCol w:w="9977"/>
      </w:tblGrid>
      <w:tr w:rsidR="000D2CF5" w:rsidRPr="005025F8" w14:paraId="71D5C120" w14:textId="77777777" w:rsidTr="00263F7B">
        <w:tc>
          <w:tcPr>
            <w:tcW w:w="534" w:type="dxa"/>
          </w:tcPr>
          <w:p w14:paraId="0FD5DEFC" w14:textId="77777777" w:rsidR="000D2CF5" w:rsidRPr="005025F8" w:rsidRDefault="000D2CF5" w:rsidP="00CC5287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A.</w:t>
            </w:r>
          </w:p>
        </w:tc>
        <w:tc>
          <w:tcPr>
            <w:tcW w:w="9977" w:type="dxa"/>
          </w:tcPr>
          <w:p w14:paraId="1AD8130F" w14:textId="77777777" w:rsidR="000D2CF5" w:rsidRPr="005025F8" w:rsidRDefault="000D2CF5" w:rsidP="00CC5287">
            <w:pPr>
              <w:pStyle w:val="PFRON"/>
              <w:spacing w:before="120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Łączny koszt realizacji projektu: ............................................................................ zł</w:t>
            </w:r>
          </w:p>
          <w:p w14:paraId="6E5FF20D" w14:textId="77777777" w:rsidR="000D2CF5" w:rsidRPr="005025F8" w:rsidRDefault="000D2CF5" w:rsidP="00CC5287">
            <w:pPr>
              <w:pStyle w:val="PFRON"/>
              <w:spacing w:before="120" w:line="360" w:lineRule="auto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0D2CF5" w:rsidRPr="005025F8" w14:paraId="3B1F532E" w14:textId="77777777" w:rsidTr="00263F7B">
        <w:tc>
          <w:tcPr>
            <w:tcW w:w="534" w:type="dxa"/>
          </w:tcPr>
          <w:p w14:paraId="305ED1C0" w14:textId="77777777" w:rsidR="000D2CF5" w:rsidRPr="005025F8" w:rsidRDefault="000D2CF5" w:rsidP="00CC5287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B.</w:t>
            </w:r>
          </w:p>
        </w:tc>
        <w:tc>
          <w:tcPr>
            <w:tcW w:w="9977" w:type="dxa"/>
          </w:tcPr>
          <w:p w14:paraId="40A18698" w14:textId="77777777" w:rsidR="000D2CF5" w:rsidRPr="005025F8" w:rsidRDefault="000D2CF5" w:rsidP="00CC5287">
            <w:pPr>
              <w:pStyle w:val="PFRON"/>
              <w:spacing w:before="120" w:after="120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>Własne środki przeznaczone na realizację projektu: .............................................. zł</w:t>
            </w:r>
          </w:p>
          <w:p w14:paraId="0FB558E0" w14:textId="77777777" w:rsidR="000D2CF5" w:rsidRPr="005025F8" w:rsidRDefault="000D2CF5" w:rsidP="00CC5287">
            <w:pPr>
              <w:pStyle w:val="PFRON"/>
              <w:spacing w:before="120" w:line="360" w:lineRule="auto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0D2CF5" w:rsidRPr="005025F8" w14:paraId="25CB66A3" w14:textId="77777777" w:rsidTr="00263F7B">
        <w:tc>
          <w:tcPr>
            <w:tcW w:w="534" w:type="dxa"/>
          </w:tcPr>
          <w:p w14:paraId="3BC6E254" w14:textId="77777777" w:rsidR="000D2CF5" w:rsidRPr="005025F8" w:rsidRDefault="000D2CF5" w:rsidP="00CC5287">
            <w:pPr>
              <w:spacing w:before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C.</w:t>
            </w:r>
          </w:p>
        </w:tc>
        <w:tc>
          <w:tcPr>
            <w:tcW w:w="9977" w:type="dxa"/>
          </w:tcPr>
          <w:p w14:paraId="57E58974" w14:textId="38EA1881" w:rsidR="000D2CF5" w:rsidRPr="005025F8" w:rsidRDefault="000D2CF5" w:rsidP="00CC5287">
            <w:pPr>
              <w:spacing w:before="120" w:after="120"/>
              <w:ind w:right="163"/>
              <w:jc w:val="both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 xml:space="preserve">Inne źródła finansowania ogółem </w:t>
            </w:r>
            <w:r w:rsidRPr="005025F8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:</w:t>
            </w:r>
            <w:r w:rsidRPr="005025F8">
              <w:rPr>
                <w:rFonts w:asciiTheme="minorHAnsi" w:hAnsiTheme="minorHAnsi" w:cstheme="minorHAnsi"/>
                <w:spacing w:val="10"/>
              </w:rPr>
              <w:t xml:space="preserve"> ..........................................................................</w:t>
            </w:r>
            <w:r w:rsidR="00FB2202">
              <w:rPr>
                <w:rFonts w:asciiTheme="minorHAnsi" w:hAnsiTheme="minorHAnsi" w:cstheme="minorHAnsi"/>
                <w:spacing w:val="10"/>
              </w:rPr>
              <w:t>..</w:t>
            </w:r>
            <w:r w:rsidRPr="005025F8">
              <w:rPr>
                <w:rFonts w:asciiTheme="minorHAnsi" w:hAnsiTheme="minorHAnsi" w:cstheme="minorHAnsi"/>
                <w:spacing w:val="10"/>
              </w:rPr>
              <w:t>.... zł</w:t>
            </w:r>
          </w:p>
          <w:p w14:paraId="1BD71849" w14:textId="77777777" w:rsidR="000D2CF5" w:rsidRPr="005025F8" w:rsidRDefault="000D2CF5" w:rsidP="00CC5287">
            <w:pPr>
              <w:pStyle w:val="Tekstpodstawowy210"/>
              <w:spacing w:line="360" w:lineRule="auto"/>
              <w:jc w:val="left"/>
              <w:rPr>
                <w:rFonts w:asciiTheme="minorHAnsi" w:hAnsiTheme="minorHAnsi" w:cstheme="minorHAnsi"/>
                <w:spacing w:val="10"/>
                <w:szCs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Cs w:val="24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0D2CF5" w:rsidRPr="005025F8" w14:paraId="0FF69983" w14:textId="77777777" w:rsidTr="00263F7B">
        <w:tc>
          <w:tcPr>
            <w:tcW w:w="534" w:type="dxa"/>
          </w:tcPr>
          <w:p w14:paraId="38F89DDD" w14:textId="4CC774F9" w:rsidR="000D2CF5" w:rsidRPr="005025F8" w:rsidRDefault="00FB2202" w:rsidP="00CC5287">
            <w:pPr>
              <w:pStyle w:val="PFRON"/>
              <w:spacing w:before="120" w:after="120"/>
              <w:jc w:val="center"/>
              <w:rPr>
                <w:rFonts w:asciiTheme="minorHAnsi" w:hAnsiTheme="minorHAnsi" w:cstheme="minorHAnsi"/>
                <w:spacing w:val="10"/>
                <w:szCs w:val="24"/>
              </w:rPr>
            </w:pPr>
            <w:r>
              <w:rPr>
                <w:rFonts w:asciiTheme="minorHAnsi" w:hAnsiTheme="minorHAnsi" w:cstheme="minorHAnsi"/>
                <w:spacing w:val="10"/>
                <w:szCs w:val="24"/>
              </w:rPr>
              <w:t>D</w:t>
            </w:r>
            <w:r w:rsidR="000D2CF5" w:rsidRPr="005025F8">
              <w:rPr>
                <w:rFonts w:asciiTheme="minorHAnsi" w:hAnsiTheme="minorHAnsi" w:cstheme="minorHAnsi"/>
                <w:spacing w:val="10"/>
                <w:szCs w:val="24"/>
              </w:rPr>
              <w:t>.</w:t>
            </w:r>
          </w:p>
        </w:tc>
        <w:tc>
          <w:tcPr>
            <w:tcW w:w="9977" w:type="dxa"/>
          </w:tcPr>
          <w:p w14:paraId="34CCF5D0" w14:textId="77777777" w:rsidR="000D2CF5" w:rsidRPr="005025F8" w:rsidRDefault="000D2CF5" w:rsidP="00CC5287">
            <w:pPr>
              <w:pStyle w:val="Tekstpodstawowy2"/>
              <w:spacing w:before="120"/>
              <w:jc w:val="left"/>
              <w:rPr>
                <w:rFonts w:asciiTheme="minorHAnsi" w:hAnsiTheme="minorHAnsi" w:cstheme="minorHAnsi"/>
                <w:spacing w:val="10"/>
                <w:sz w:val="24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4"/>
              </w:rPr>
              <w:t>Wnioskowana kwota dofinansowania ze środków PFRON: ..................................... zł</w:t>
            </w:r>
          </w:p>
          <w:p w14:paraId="35FEEDD3" w14:textId="77777777" w:rsidR="000D2CF5" w:rsidRPr="005025F8" w:rsidRDefault="000D2CF5" w:rsidP="00CC5287">
            <w:pPr>
              <w:pStyle w:val="Tekstpodstawowy2"/>
              <w:spacing w:before="120" w:line="360" w:lineRule="auto"/>
              <w:jc w:val="left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4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7B6808C2" w14:textId="77777777" w:rsidR="00C24385" w:rsidRPr="005025F8" w:rsidRDefault="00C24385">
      <w:pPr>
        <w:rPr>
          <w:rFonts w:asciiTheme="minorHAnsi" w:hAnsiTheme="minorHAnsi" w:cstheme="minorHAnsi"/>
          <w:spacing w:val="10"/>
        </w:rPr>
      </w:pPr>
    </w:p>
    <w:p w14:paraId="5EBAC31C" w14:textId="77777777" w:rsidR="00263F7B" w:rsidRPr="00263F7B" w:rsidRDefault="00263F7B" w:rsidP="00FB2202">
      <w:pPr>
        <w:pStyle w:val="Nagwek2"/>
        <w:spacing w:before="240" w:after="240"/>
        <w:rPr>
          <w:rFonts w:asciiTheme="minorHAnsi" w:hAnsiTheme="minorHAnsi" w:cstheme="minorHAnsi"/>
        </w:rPr>
      </w:pPr>
      <w:r w:rsidRPr="00263F7B">
        <w:rPr>
          <w:rFonts w:asciiTheme="minorHAnsi" w:hAnsiTheme="minorHAnsi" w:cstheme="minorHAnsi"/>
        </w:rPr>
        <w:t xml:space="preserve">Część 3 WNIOSKU: Oświadczenia Projektodawcy </w:t>
      </w:r>
    </w:p>
    <w:p w14:paraId="6124E40B" w14:textId="66C2EAE8" w:rsidR="00C24385" w:rsidRPr="005025F8" w:rsidRDefault="00C24385" w:rsidP="00263F7B">
      <w:pPr>
        <w:spacing w:before="240" w:after="240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b/>
          <w:spacing w:val="10"/>
        </w:rPr>
        <w:t>Oświadczam</w:t>
      </w:r>
      <w:r w:rsidRPr="005025F8">
        <w:rPr>
          <w:rFonts w:asciiTheme="minorHAnsi" w:hAnsiTheme="minorHAnsi" w:cstheme="minorHAnsi"/>
          <w:spacing w:val="10"/>
        </w:rPr>
        <w:t>, że podane we Wniosku informacje są zgodne z prawdą.</w:t>
      </w:r>
    </w:p>
    <w:p w14:paraId="38CED9CA" w14:textId="77777777" w:rsidR="00F1303C" w:rsidRPr="005025F8" w:rsidRDefault="00C24385" w:rsidP="00263F7B">
      <w:pPr>
        <w:spacing w:before="240" w:after="240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b/>
          <w:spacing w:val="10"/>
        </w:rPr>
        <w:t>Oświadczam</w:t>
      </w:r>
      <w:r w:rsidRPr="005025F8">
        <w:rPr>
          <w:rFonts w:asciiTheme="minorHAnsi" w:hAnsiTheme="minorHAnsi" w:cstheme="minorHAnsi"/>
          <w:spacing w:val="10"/>
          <w:sz w:val="22"/>
          <w:szCs w:val="20"/>
        </w:rPr>
        <w:t xml:space="preserve">, </w:t>
      </w:r>
      <w:r w:rsidRPr="005025F8">
        <w:rPr>
          <w:rFonts w:asciiTheme="minorHAnsi" w:hAnsiTheme="minorHAnsi" w:cstheme="minorHAnsi"/>
          <w:spacing w:val="10"/>
        </w:rPr>
        <w:t>że znane są mi zapisy programu i procedur realizacji „Programu wyrównywania różnic między regionami I</w:t>
      </w:r>
      <w:r w:rsidR="001C1714" w:rsidRPr="005025F8">
        <w:rPr>
          <w:rFonts w:asciiTheme="minorHAnsi" w:hAnsiTheme="minorHAnsi" w:cstheme="minorHAnsi"/>
          <w:spacing w:val="10"/>
        </w:rPr>
        <w:t>I</w:t>
      </w:r>
      <w:r w:rsidRPr="005025F8">
        <w:rPr>
          <w:rFonts w:asciiTheme="minorHAnsi" w:hAnsiTheme="minorHAnsi" w:cstheme="minorHAnsi"/>
          <w:spacing w:val="10"/>
        </w:rPr>
        <w:t>I”</w:t>
      </w:r>
    </w:p>
    <w:p w14:paraId="7285E4C9" w14:textId="77777777" w:rsidR="00F1303C" w:rsidRPr="005025F8" w:rsidRDefault="00C24385" w:rsidP="00263F7B">
      <w:pPr>
        <w:spacing w:before="240" w:after="240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b/>
          <w:spacing w:val="10"/>
        </w:rPr>
        <w:t>Oświadczam</w:t>
      </w:r>
      <w:r w:rsidRPr="005025F8">
        <w:rPr>
          <w:rFonts w:asciiTheme="minorHAnsi" w:hAnsiTheme="minorHAnsi" w:cstheme="minorHAnsi"/>
          <w:bCs/>
          <w:spacing w:val="10"/>
        </w:rPr>
        <w:t>,</w:t>
      </w:r>
      <w:r w:rsidRPr="005025F8">
        <w:rPr>
          <w:rFonts w:asciiTheme="minorHAnsi" w:hAnsiTheme="minorHAnsi" w:cstheme="minorHAnsi"/>
          <w:spacing w:val="10"/>
        </w:rPr>
        <w:t xml:space="preserve"> że w przypadku pozytywnego rozpatrzenia mojego Wniosku wyrażam zgodę na opublikowanie </w:t>
      </w:r>
      <w:r w:rsidR="005474BE" w:rsidRPr="005025F8">
        <w:rPr>
          <w:rFonts w:asciiTheme="minorHAnsi" w:hAnsiTheme="minorHAnsi" w:cstheme="minorHAnsi"/>
          <w:spacing w:val="10"/>
        </w:rPr>
        <w:t xml:space="preserve">decyzji </w:t>
      </w:r>
      <w:r w:rsidRPr="005025F8">
        <w:rPr>
          <w:rFonts w:asciiTheme="minorHAnsi" w:hAnsiTheme="minorHAnsi" w:cstheme="minorHAnsi"/>
          <w:spacing w:val="10"/>
        </w:rPr>
        <w:t>PFRON przyznającej środki na podstawie niniejszego wniosku.</w:t>
      </w:r>
    </w:p>
    <w:p w14:paraId="15A6DB06" w14:textId="77777777" w:rsidR="00F1303C" w:rsidRPr="005025F8" w:rsidRDefault="00C24385" w:rsidP="00263F7B">
      <w:pPr>
        <w:spacing w:before="240" w:after="240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b/>
          <w:spacing w:val="10"/>
        </w:rPr>
        <w:t>Oświadczam</w:t>
      </w:r>
      <w:r w:rsidRPr="005025F8">
        <w:rPr>
          <w:rFonts w:asciiTheme="minorHAnsi" w:hAnsiTheme="minorHAnsi" w:cstheme="minorHAnsi"/>
          <w:spacing w:val="10"/>
        </w:rPr>
        <w:t>, że na dzień sporządzenia Wniosku</w:t>
      </w:r>
      <w:r w:rsidRPr="005025F8">
        <w:rPr>
          <w:rFonts w:asciiTheme="minorHAnsi" w:hAnsiTheme="minorHAnsi" w:cstheme="minorHAnsi"/>
          <w:bCs/>
          <w:spacing w:val="10"/>
        </w:rPr>
        <w:t xml:space="preserve"> </w:t>
      </w:r>
      <w:r w:rsidRPr="005025F8">
        <w:rPr>
          <w:rFonts w:asciiTheme="minorHAnsi" w:hAnsiTheme="minorHAnsi" w:cstheme="minorHAnsi"/>
          <w:spacing w:val="10"/>
        </w:rPr>
        <w:t>reprezentowany przeze mnie podmiot nie posiada wymagalnych zobowiązań wobec PFRON, i zaległości w obowiązkowych wpłatach na PFRON.</w:t>
      </w:r>
    </w:p>
    <w:p w14:paraId="3D2D2D27" w14:textId="69B50544" w:rsidR="00F1303C" w:rsidRPr="005025F8" w:rsidRDefault="00C24385" w:rsidP="00263F7B">
      <w:pPr>
        <w:spacing w:before="240" w:after="240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b/>
          <w:bCs/>
          <w:spacing w:val="10"/>
        </w:rPr>
        <w:t>Oświadczam</w:t>
      </w:r>
      <w:r w:rsidRPr="005025F8">
        <w:rPr>
          <w:rFonts w:asciiTheme="minorHAnsi" w:hAnsiTheme="minorHAnsi" w:cstheme="minorHAnsi"/>
          <w:spacing w:val="10"/>
        </w:rPr>
        <w:t>, że projekt stanowiąc</w:t>
      </w:r>
      <w:r w:rsidR="00B4321C" w:rsidRPr="005025F8">
        <w:rPr>
          <w:rFonts w:asciiTheme="minorHAnsi" w:hAnsiTheme="minorHAnsi" w:cstheme="minorHAnsi"/>
          <w:spacing w:val="10"/>
        </w:rPr>
        <w:t>y</w:t>
      </w:r>
      <w:r w:rsidRPr="005025F8">
        <w:rPr>
          <w:rFonts w:asciiTheme="minorHAnsi" w:hAnsiTheme="minorHAnsi" w:cstheme="minorHAnsi"/>
          <w:spacing w:val="10"/>
        </w:rPr>
        <w:t xml:space="preserve"> podstawę do sporządze</w:t>
      </w:r>
      <w:r w:rsidR="001C1714" w:rsidRPr="005025F8">
        <w:rPr>
          <w:rFonts w:asciiTheme="minorHAnsi" w:hAnsiTheme="minorHAnsi" w:cstheme="minorHAnsi"/>
          <w:spacing w:val="10"/>
        </w:rPr>
        <w:t>nia niniejszego Wniosku</w:t>
      </w:r>
      <w:r w:rsidR="005025F8" w:rsidRPr="005025F8">
        <w:rPr>
          <w:rFonts w:asciiTheme="minorHAnsi" w:hAnsiTheme="minorHAnsi" w:cstheme="minorHAnsi"/>
          <w:spacing w:val="10"/>
        </w:rPr>
        <w:t xml:space="preserve"> </w:t>
      </w:r>
      <w:r w:rsidR="001C1714" w:rsidRPr="005025F8">
        <w:rPr>
          <w:rFonts w:asciiTheme="minorHAnsi" w:hAnsiTheme="minorHAnsi" w:cstheme="minorHAnsi"/>
          <w:spacing w:val="10"/>
        </w:rPr>
        <w:t>został</w:t>
      </w:r>
      <w:r w:rsidRPr="005025F8">
        <w:rPr>
          <w:rFonts w:asciiTheme="minorHAnsi" w:hAnsiTheme="minorHAnsi" w:cstheme="minorHAnsi"/>
          <w:spacing w:val="10"/>
        </w:rPr>
        <w:t xml:space="preserve"> zweryfikowan</w:t>
      </w:r>
      <w:r w:rsidR="001C1714" w:rsidRPr="005025F8">
        <w:rPr>
          <w:rFonts w:asciiTheme="minorHAnsi" w:hAnsiTheme="minorHAnsi" w:cstheme="minorHAnsi"/>
          <w:spacing w:val="10"/>
        </w:rPr>
        <w:t>y</w:t>
      </w:r>
      <w:r w:rsidRPr="005025F8">
        <w:rPr>
          <w:rFonts w:asciiTheme="minorHAnsi" w:hAnsiTheme="minorHAnsi" w:cstheme="minorHAnsi"/>
          <w:spacing w:val="10"/>
        </w:rPr>
        <w:t xml:space="preserve"> pod względem formalnym i merytorycznym.</w:t>
      </w:r>
    </w:p>
    <w:p w14:paraId="0929FEF2" w14:textId="77777777" w:rsidR="0011527F" w:rsidRPr="005025F8" w:rsidRDefault="00C24385" w:rsidP="00263F7B">
      <w:pPr>
        <w:pStyle w:val="Tekstpodstawowy21"/>
        <w:spacing w:before="240" w:after="240"/>
        <w:jc w:val="left"/>
        <w:rPr>
          <w:rFonts w:asciiTheme="minorHAnsi" w:hAnsiTheme="minorHAnsi" w:cstheme="minorHAnsi"/>
          <w:spacing w:val="10"/>
          <w:szCs w:val="24"/>
        </w:rPr>
      </w:pPr>
      <w:r w:rsidRPr="005025F8">
        <w:rPr>
          <w:rFonts w:asciiTheme="minorHAnsi" w:hAnsiTheme="minorHAnsi" w:cstheme="minorHAnsi"/>
          <w:b/>
          <w:bCs/>
          <w:spacing w:val="10"/>
          <w:szCs w:val="24"/>
        </w:rPr>
        <w:t>Oświadczam</w:t>
      </w:r>
      <w:r w:rsidRPr="005025F8">
        <w:rPr>
          <w:rFonts w:asciiTheme="minorHAnsi" w:hAnsiTheme="minorHAnsi" w:cstheme="minorHAnsi"/>
          <w:spacing w:val="10"/>
          <w:szCs w:val="24"/>
        </w:rPr>
        <w:t>, że projekt stanowiąc</w:t>
      </w:r>
      <w:r w:rsidR="00B4321C" w:rsidRPr="005025F8">
        <w:rPr>
          <w:rFonts w:asciiTheme="minorHAnsi" w:hAnsiTheme="minorHAnsi" w:cstheme="minorHAnsi"/>
          <w:spacing w:val="10"/>
          <w:szCs w:val="24"/>
        </w:rPr>
        <w:t>y</w:t>
      </w:r>
      <w:r w:rsidRPr="005025F8">
        <w:rPr>
          <w:rFonts w:asciiTheme="minorHAnsi" w:hAnsiTheme="minorHAnsi" w:cstheme="minorHAnsi"/>
          <w:spacing w:val="10"/>
          <w:szCs w:val="24"/>
        </w:rPr>
        <w:t xml:space="preserve"> podstawę do sporządzenia niniejszego Wniosku </w:t>
      </w:r>
      <w:r w:rsidR="001C1714" w:rsidRPr="005025F8">
        <w:rPr>
          <w:rFonts w:asciiTheme="minorHAnsi" w:hAnsiTheme="minorHAnsi" w:cstheme="minorHAnsi"/>
          <w:spacing w:val="10"/>
          <w:szCs w:val="24"/>
        </w:rPr>
        <w:t>jest</w:t>
      </w:r>
      <w:r w:rsidRPr="005025F8">
        <w:rPr>
          <w:rFonts w:asciiTheme="minorHAnsi" w:hAnsiTheme="minorHAnsi" w:cstheme="minorHAnsi"/>
          <w:spacing w:val="10"/>
          <w:szCs w:val="24"/>
        </w:rPr>
        <w:t xml:space="preserve"> zgodn</w:t>
      </w:r>
      <w:r w:rsidR="001C1714" w:rsidRPr="005025F8">
        <w:rPr>
          <w:rFonts w:asciiTheme="minorHAnsi" w:hAnsiTheme="minorHAnsi" w:cstheme="minorHAnsi"/>
          <w:spacing w:val="10"/>
          <w:szCs w:val="24"/>
        </w:rPr>
        <w:t>y</w:t>
      </w:r>
      <w:r w:rsidRPr="005025F8">
        <w:rPr>
          <w:rFonts w:asciiTheme="minorHAnsi" w:hAnsiTheme="minorHAnsi" w:cstheme="minorHAnsi"/>
          <w:spacing w:val="10"/>
          <w:szCs w:val="24"/>
        </w:rPr>
        <w:t xml:space="preserve"> z samorządowym programem działań na rzecz osób niepełnosprawnych.</w:t>
      </w:r>
    </w:p>
    <w:p w14:paraId="2B265239" w14:textId="77777777" w:rsidR="00C24385" w:rsidRPr="00216EF1" w:rsidRDefault="00C24385" w:rsidP="00216EF1">
      <w:pPr>
        <w:rPr>
          <w:rFonts w:asciiTheme="minorHAnsi" w:hAnsiTheme="minorHAnsi" w:cstheme="minorHAnsi"/>
          <w:b/>
          <w:bCs/>
        </w:rPr>
      </w:pPr>
      <w:r w:rsidRPr="00216EF1">
        <w:rPr>
          <w:rFonts w:asciiTheme="minorHAnsi" w:hAnsiTheme="minorHAnsi" w:cstheme="minorHAnsi"/>
          <w:b/>
          <w:bCs/>
        </w:rPr>
        <w:t>Uwaga!</w:t>
      </w:r>
    </w:p>
    <w:p w14:paraId="782D130B" w14:textId="77777777" w:rsidR="00C24385" w:rsidRPr="005025F8" w:rsidRDefault="00C24385" w:rsidP="00216EF1">
      <w:pPr>
        <w:pStyle w:val="Tekstpodstawowy21"/>
        <w:spacing w:before="0" w:after="240"/>
        <w:jc w:val="left"/>
        <w:rPr>
          <w:rFonts w:asciiTheme="minorHAnsi" w:hAnsiTheme="minorHAnsi" w:cstheme="minorHAnsi"/>
          <w:spacing w:val="10"/>
          <w:szCs w:val="24"/>
        </w:rPr>
      </w:pPr>
      <w:r w:rsidRPr="005025F8">
        <w:rPr>
          <w:rFonts w:asciiTheme="minorHAnsi" w:hAnsiTheme="minorHAnsi" w:cstheme="minorHAnsi"/>
          <w:spacing w:val="10"/>
          <w:szCs w:val="24"/>
        </w:rPr>
        <w:t>Podanie informacji niezgodnych z prawdą eliminuje Wniosek z dalszego rozpatrywania.</w:t>
      </w:r>
    </w:p>
    <w:p w14:paraId="12ECAC26" w14:textId="77777777" w:rsidR="00216EF1" w:rsidRPr="00C267EE" w:rsidRDefault="00216EF1" w:rsidP="00216EF1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600"/>
        <w:rPr>
          <w:rFonts w:ascii="Calibri" w:hAnsi="Calibri" w:cs="Calibri"/>
          <w:spacing w:val="10"/>
          <w:sz w:val="24"/>
        </w:rPr>
      </w:pPr>
      <w:r w:rsidRPr="00C267EE">
        <w:rPr>
          <w:rFonts w:ascii="Calibri" w:hAnsi="Calibri" w:cs="Calibri"/>
          <w:spacing w:val="10"/>
          <w:sz w:val="24"/>
        </w:rPr>
        <w:t>Wnioskuję o dofinansowanie projektu wymienionego w niniejszym wniosku</w:t>
      </w:r>
    </w:p>
    <w:p w14:paraId="1C94E089" w14:textId="77777777" w:rsidR="00216EF1" w:rsidRPr="00FB2202" w:rsidRDefault="00216EF1" w:rsidP="00216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pacing w:val="10"/>
        </w:rPr>
      </w:pPr>
      <w:r w:rsidRPr="00FB2202">
        <w:rPr>
          <w:rFonts w:ascii="Calibri" w:hAnsi="Calibri" w:cs="Calibri"/>
          <w:spacing w:val="10"/>
        </w:rPr>
        <w:t>..............................</w:t>
      </w:r>
      <w:r w:rsidRPr="00FB2202">
        <w:rPr>
          <w:rFonts w:ascii="Calibri" w:hAnsi="Calibri" w:cs="Calibri"/>
          <w:spacing w:val="10"/>
        </w:rPr>
        <w:tab/>
      </w:r>
      <w:r w:rsidRPr="00FB2202">
        <w:rPr>
          <w:rFonts w:ascii="Calibri" w:hAnsi="Calibri" w:cs="Calibri"/>
          <w:spacing w:val="10"/>
        </w:rPr>
        <w:tab/>
        <w:t>..........................</w:t>
      </w:r>
    </w:p>
    <w:p w14:paraId="16769A20" w14:textId="77777777" w:rsidR="00216EF1" w:rsidRPr="00FB2202" w:rsidRDefault="00216EF1" w:rsidP="00216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0" w:line="360" w:lineRule="auto"/>
        <w:jc w:val="center"/>
        <w:rPr>
          <w:rFonts w:ascii="Calibri" w:hAnsi="Calibri" w:cs="Calibri"/>
          <w:spacing w:val="10"/>
          <w:sz w:val="20"/>
          <w:szCs w:val="20"/>
        </w:rPr>
      </w:pPr>
      <w:r w:rsidRPr="00FB2202">
        <w:rPr>
          <w:rFonts w:ascii="Calibri" w:hAnsi="Calibri" w:cs="Calibri"/>
          <w:spacing w:val="10"/>
          <w:sz w:val="20"/>
          <w:szCs w:val="20"/>
        </w:rPr>
        <w:t>(miejscowość)</w:t>
      </w:r>
      <w:r w:rsidRPr="00FB2202">
        <w:rPr>
          <w:rFonts w:ascii="Calibri" w:hAnsi="Calibri" w:cs="Calibri"/>
          <w:spacing w:val="10"/>
          <w:sz w:val="20"/>
          <w:szCs w:val="20"/>
        </w:rPr>
        <w:tab/>
      </w:r>
      <w:r w:rsidRPr="00FB2202">
        <w:rPr>
          <w:rFonts w:ascii="Calibri" w:hAnsi="Calibri" w:cs="Calibri"/>
          <w:spacing w:val="10"/>
          <w:sz w:val="20"/>
          <w:szCs w:val="20"/>
        </w:rPr>
        <w:tab/>
      </w:r>
      <w:r w:rsidRPr="00FB2202">
        <w:rPr>
          <w:rFonts w:ascii="Calibri" w:hAnsi="Calibri" w:cs="Calibri"/>
          <w:spacing w:val="10"/>
          <w:sz w:val="20"/>
          <w:szCs w:val="20"/>
        </w:rPr>
        <w:tab/>
        <w:t>(data)</w:t>
      </w:r>
    </w:p>
    <w:p w14:paraId="5F03737F" w14:textId="77777777" w:rsidR="00216EF1" w:rsidRPr="00FB2202" w:rsidRDefault="00216EF1" w:rsidP="00216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pacing w:val="10"/>
        </w:rPr>
      </w:pPr>
      <w:r w:rsidRPr="00FB2202">
        <w:rPr>
          <w:rFonts w:ascii="Calibri" w:hAnsi="Calibri" w:cs="Calibri"/>
          <w:spacing w:val="10"/>
        </w:rPr>
        <w:t>.........................................................</w:t>
      </w:r>
      <w:r w:rsidRPr="00FB2202">
        <w:rPr>
          <w:rFonts w:ascii="Calibri" w:hAnsi="Calibri" w:cs="Calibri"/>
          <w:spacing w:val="10"/>
        </w:rPr>
        <w:tab/>
        <w:t xml:space="preserve"> ..........................................................</w:t>
      </w:r>
    </w:p>
    <w:p w14:paraId="2272BFFB" w14:textId="77777777" w:rsidR="00216EF1" w:rsidRPr="00FB2202" w:rsidRDefault="00216EF1" w:rsidP="00216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rFonts w:ascii="Calibri" w:hAnsi="Calibri" w:cs="Calibri"/>
          <w:spacing w:val="10"/>
        </w:rPr>
      </w:pPr>
      <w:r w:rsidRPr="00FB2202">
        <w:rPr>
          <w:rFonts w:ascii="Calibri" w:hAnsi="Calibri" w:cs="Calibri"/>
          <w:spacing w:val="10"/>
          <w:sz w:val="20"/>
        </w:rPr>
        <w:t>pieczątka imienna</w:t>
      </w:r>
      <w:r w:rsidRPr="00FB2202">
        <w:rPr>
          <w:rFonts w:ascii="Calibri" w:hAnsi="Calibri" w:cs="Calibri"/>
          <w:spacing w:val="10"/>
          <w:sz w:val="20"/>
        </w:rPr>
        <w:tab/>
      </w:r>
      <w:r w:rsidRPr="00FB2202">
        <w:rPr>
          <w:rFonts w:ascii="Calibri" w:hAnsi="Calibri" w:cs="Calibri"/>
          <w:spacing w:val="10"/>
          <w:sz w:val="20"/>
        </w:rPr>
        <w:tab/>
      </w:r>
      <w:r w:rsidRPr="00FB2202">
        <w:rPr>
          <w:rFonts w:ascii="Calibri" w:hAnsi="Calibri" w:cs="Calibri"/>
          <w:spacing w:val="10"/>
          <w:sz w:val="20"/>
        </w:rPr>
        <w:tab/>
        <w:t xml:space="preserve"> pieczątka imienna</w:t>
      </w:r>
    </w:p>
    <w:p w14:paraId="273BC8CA" w14:textId="77777777" w:rsidR="00216EF1" w:rsidRPr="00FB2202" w:rsidRDefault="00216EF1" w:rsidP="00216E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pacing w:val="10"/>
        </w:rPr>
      </w:pPr>
      <w:r w:rsidRPr="00FB2202">
        <w:rPr>
          <w:rFonts w:ascii="Calibri" w:hAnsi="Calibri" w:cs="Calibri"/>
          <w:spacing w:val="10"/>
          <w:sz w:val="20"/>
        </w:rPr>
        <w:t>podpisy osób upoważnionych do reprezentacji Projektodawcy i zaciągania zobowiązań finansowych</w:t>
      </w:r>
    </w:p>
    <w:p w14:paraId="6BD5C81E" w14:textId="77777777" w:rsidR="00C24385" w:rsidRPr="005025F8" w:rsidRDefault="00C24385" w:rsidP="00216EF1">
      <w:pPr>
        <w:pStyle w:val="TAB18"/>
        <w:spacing w:before="240"/>
        <w:rPr>
          <w:rFonts w:asciiTheme="minorHAnsi" w:hAnsiTheme="minorHAnsi" w:cstheme="minorHAnsi"/>
          <w:b/>
          <w:spacing w:val="10"/>
        </w:rPr>
      </w:pPr>
      <w:r w:rsidRPr="005025F8">
        <w:rPr>
          <w:rFonts w:asciiTheme="minorHAnsi" w:hAnsiTheme="minorHAnsi" w:cstheme="minorHAnsi"/>
          <w:b/>
          <w:spacing w:val="10"/>
        </w:rPr>
        <w:t>Pouczenie:</w:t>
      </w:r>
    </w:p>
    <w:p w14:paraId="4057C729" w14:textId="77777777" w:rsidR="00C24385" w:rsidRPr="005025F8" w:rsidRDefault="00C24385">
      <w:pPr>
        <w:jc w:val="both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spacing w:val="10"/>
        </w:rPr>
        <w:t>We Wniosku należy wypełnić wszystkie rubryki</w:t>
      </w:r>
      <w:r w:rsidRPr="005025F8">
        <w:rPr>
          <w:rFonts w:asciiTheme="minorHAnsi" w:hAnsiTheme="minorHAnsi" w:cstheme="minorHAnsi"/>
          <w:bCs/>
          <w:spacing w:val="10"/>
        </w:rPr>
        <w:t xml:space="preserve">, </w:t>
      </w:r>
      <w:r w:rsidRPr="005025F8">
        <w:rPr>
          <w:rFonts w:asciiTheme="minorHAnsi" w:hAnsiTheme="minorHAnsi" w:cstheme="minorHAnsi"/>
          <w:spacing w:val="10"/>
        </w:rPr>
        <w:t xml:space="preserve">ewentualnie wpisać </w:t>
      </w:r>
      <w:r w:rsidRPr="005025F8">
        <w:rPr>
          <w:rFonts w:asciiTheme="minorHAnsi" w:hAnsiTheme="minorHAnsi" w:cstheme="minorHAnsi"/>
          <w:b/>
          <w:spacing w:val="10"/>
        </w:rPr>
        <w:t>„Nie dotyczy”</w:t>
      </w:r>
      <w:r w:rsidRPr="005025F8">
        <w:rPr>
          <w:rFonts w:asciiTheme="minorHAnsi" w:hAnsiTheme="minorHAnsi" w:cstheme="minorHAnsi"/>
          <w:spacing w:val="10"/>
        </w:rPr>
        <w:t xml:space="preserve">. </w:t>
      </w:r>
    </w:p>
    <w:p w14:paraId="0280508E" w14:textId="77777777" w:rsidR="00A93BA6" w:rsidRPr="005025F8" w:rsidRDefault="00C24385">
      <w:pPr>
        <w:jc w:val="both"/>
        <w:rPr>
          <w:rFonts w:asciiTheme="minorHAnsi" w:hAnsiTheme="minorHAnsi" w:cstheme="minorHAnsi"/>
          <w:spacing w:val="10"/>
        </w:rPr>
      </w:pPr>
      <w:r w:rsidRPr="005025F8">
        <w:rPr>
          <w:rFonts w:asciiTheme="minorHAnsi" w:hAnsiTheme="minorHAnsi" w:cstheme="minorHAnsi"/>
          <w:spacing w:val="10"/>
        </w:rPr>
        <w:t xml:space="preserve">W przypadku, gdy w formularzu Wniosku przewidziano zbyt mało miejsca należy w odpowiedniej rubryce wpisać </w:t>
      </w:r>
      <w:r w:rsidRPr="005025F8">
        <w:rPr>
          <w:rFonts w:asciiTheme="minorHAnsi" w:hAnsiTheme="minorHAnsi" w:cstheme="minorHAnsi"/>
          <w:b/>
          <w:spacing w:val="10"/>
        </w:rPr>
        <w:t>„W załączeniu – załącznik nr ...”</w:t>
      </w:r>
      <w:r w:rsidRPr="005025F8">
        <w:rPr>
          <w:rFonts w:asciiTheme="minorHAnsi" w:hAnsiTheme="minorHAnsi" w:cstheme="minorHAnsi"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F9F1734" w14:textId="0CC8338B" w:rsidR="00A93BA6" w:rsidRPr="00216EF1" w:rsidRDefault="00216EF1" w:rsidP="00216EF1">
      <w:pPr>
        <w:pStyle w:val="Nagwek2"/>
        <w:rPr>
          <w:rFonts w:asciiTheme="minorHAnsi" w:hAnsiTheme="minorHAnsi" w:cstheme="minorHAnsi"/>
        </w:rPr>
      </w:pPr>
      <w:r w:rsidRPr="00216EF1">
        <w:rPr>
          <w:rFonts w:asciiTheme="minorHAnsi" w:hAnsiTheme="minorHAnsi" w:cstheme="minorHAnsi"/>
        </w:rPr>
        <w:br w:type="page"/>
      </w:r>
      <w:r w:rsidRPr="00216EF1">
        <w:rPr>
          <w:rFonts w:asciiTheme="minorHAnsi" w:hAnsiTheme="minorHAnsi" w:cstheme="minorHAnsi"/>
        </w:rPr>
        <w:lastRenderedPageBreak/>
        <w:t xml:space="preserve">Część 4 WNIOSKU: Wykaz załączników - </w:t>
      </w:r>
      <w:r w:rsidRPr="00B00880">
        <w:rPr>
          <w:rFonts w:asciiTheme="minorHAnsi" w:hAnsiTheme="minorHAnsi" w:cstheme="minorHAnsi"/>
        </w:rPr>
        <w:t>WYPEŁNIA PCPR</w:t>
      </w:r>
    </w:p>
    <w:p w14:paraId="79D377E8" w14:textId="77777777" w:rsidR="00B4321C" w:rsidRPr="005025F8" w:rsidRDefault="00B4321C" w:rsidP="00B4321C">
      <w:pPr>
        <w:spacing w:before="240" w:after="240"/>
        <w:rPr>
          <w:rFonts w:asciiTheme="minorHAnsi" w:hAnsiTheme="minorHAnsi" w:cstheme="minorHAnsi"/>
          <w:b/>
          <w:spacing w:val="10"/>
          <w:sz w:val="28"/>
        </w:rPr>
      </w:pPr>
      <w:r w:rsidRPr="005025F8">
        <w:rPr>
          <w:rFonts w:asciiTheme="minorHAnsi" w:hAnsiTheme="minorHAnsi" w:cstheme="minorHAnsi"/>
          <w:b/>
          <w:spacing w:val="10"/>
          <w:sz w:val="28"/>
        </w:rPr>
        <w:t>Załączniki (dokumenty) wymagane do wniosku</w:t>
      </w:r>
      <w:r w:rsidR="007C32A9" w:rsidRPr="005025F8">
        <w:rPr>
          <w:rFonts w:asciiTheme="minorHAnsi" w:hAnsiTheme="minorHAnsi" w:cstheme="minorHAnsi"/>
          <w:b/>
          <w:spacing w:val="10"/>
          <w:sz w:val="28"/>
        </w:rPr>
        <w:t>:</w:t>
      </w:r>
    </w:p>
    <w:tbl>
      <w:tblPr>
        <w:tblStyle w:val="Tabela-Siatka"/>
        <w:tblW w:w="10510" w:type="dxa"/>
        <w:tblLayout w:type="fixed"/>
        <w:tblLook w:val="0000" w:firstRow="0" w:lastRow="0" w:firstColumn="0" w:lastColumn="0" w:noHBand="0" w:noVBand="0"/>
        <w:tblCaption w:val="Tabela do wypenienia przez PCPR"/>
      </w:tblPr>
      <w:tblGrid>
        <w:gridCol w:w="610"/>
        <w:gridCol w:w="5400"/>
        <w:gridCol w:w="720"/>
        <w:gridCol w:w="720"/>
        <w:gridCol w:w="1530"/>
        <w:gridCol w:w="1530"/>
      </w:tblGrid>
      <w:tr w:rsidR="00B4321C" w:rsidRPr="005025F8" w14:paraId="01C676C1" w14:textId="77777777" w:rsidTr="00216EF1">
        <w:trPr>
          <w:tblHeader/>
        </w:trPr>
        <w:tc>
          <w:tcPr>
            <w:tcW w:w="610" w:type="dxa"/>
            <w:vMerge w:val="restart"/>
          </w:tcPr>
          <w:p w14:paraId="40ABFC1D" w14:textId="77777777" w:rsidR="00B4321C" w:rsidRPr="005025F8" w:rsidRDefault="007C32A9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</w:rPr>
              <w:t>L</w:t>
            </w:r>
            <w:r w:rsidR="00B4321C" w:rsidRPr="005025F8">
              <w:rPr>
                <w:rFonts w:asciiTheme="minorHAnsi" w:hAnsiTheme="minorHAnsi" w:cstheme="minorHAnsi"/>
                <w:b w:val="0"/>
                <w:spacing w:val="10"/>
              </w:rPr>
              <w:t>p.</w:t>
            </w:r>
          </w:p>
        </w:tc>
        <w:tc>
          <w:tcPr>
            <w:tcW w:w="5400" w:type="dxa"/>
            <w:vMerge w:val="restart"/>
          </w:tcPr>
          <w:p w14:paraId="20F3AFB1" w14:textId="77777777" w:rsidR="00B4321C" w:rsidRPr="005025F8" w:rsidRDefault="00B4321C" w:rsidP="00182FDF">
            <w:pPr>
              <w:pStyle w:val="Nagwek1"/>
              <w:spacing w:before="240"/>
              <w:rPr>
                <w:rFonts w:asciiTheme="minorHAnsi" w:hAnsiTheme="minorHAnsi" w:cstheme="minorHAnsi"/>
                <w:b w:val="0"/>
                <w:spacing w:val="10"/>
              </w:rPr>
            </w:pPr>
            <w:r w:rsidRPr="005025F8">
              <w:rPr>
                <w:rFonts w:asciiTheme="minorHAnsi" w:hAnsiTheme="minorHAnsi" w:cstheme="minorHAnsi"/>
                <w:b w:val="0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</w:tcPr>
          <w:p w14:paraId="3FA7D3E5" w14:textId="77777777" w:rsidR="00B4321C" w:rsidRPr="005025F8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Załączono do wniosku</w:t>
            </w:r>
          </w:p>
        </w:tc>
        <w:tc>
          <w:tcPr>
            <w:tcW w:w="1530" w:type="dxa"/>
          </w:tcPr>
          <w:p w14:paraId="2478D3AE" w14:textId="77777777" w:rsidR="00B4321C" w:rsidRPr="005025F8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</w:tcPr>
          <w:p w14:paraId="4A5D8BBC" w14:textId="77777777" w:rsidR="00B4321C" w:rsidRPr="005025F8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Data uzupełnienia</w:t>
            </w:r>
          </w:p>
        </w:tc>
      </w:tr>
      <w:tr w:rsidR="00B4321C" w:rsidRPr="005025F8" w14:paraId="58858955" w14:textId="77777777" w:rsidTr="00216EF1">
        <w:tc>
          <w:tcPr>
            <w:tcW w:w="610" w:type="dxa"/>
            <w:vMerge/>
          </w:tcPr>
          <w:p w14:paraId="35C67A38" w14:textId="77777777" w:rsidR="00B4321C" w:rsidRPr="005025F8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5400" w:type="dxa"/>
            <w:vMerge/>
          </w:tcPr>
          <w:p w14:paraId="1A4B815A" w14:textId="77777777" w:rsidR="00B4321C" w:rsidRPr="005025F8" w:rsidRDefault="00B4321C" w:rsidP="00182FDF">
            <w:pPr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DAE1D5B" w14:textId="77777777" w:rsidR="00B4321C" w:rsidRPr="005025F8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tak</w:t>
            </w:r>
          </w:p>
        </w:tc>
        <w:tc>
          <w:tcPr>
            <w:tcW w:w="720" w:type="dxa"/>
          </w:tcPr>
          <w:p w14:paraId="7BA906B8" w14:textId="77777777" w:rsidR="00B4321C" w:rsidRPr="005025F8" w:rsidRDefault="00B4321C" w:rsidP="00182FDF">
            <w:pPr>
              <w:jc w:val="center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</w:tcPr>
          <w:p w14:paraId="1E73B8CE" w14:textId="77777777" w:rsidR="00B4321C" w:rsidRPr="005025F8" w:rsidRDefault="00B4321C" w:rsidP="00FB3E8F">
            <w:pPr>
              <w:jc w:val="center"/>
              <w:rPr>
                <w:rFonts w:asciiTheme="minorHAnsi" w:hAnsiTheme="minorHAnsi" w:cstheme="minorHAnsi"/>
                <w:spacing w:val="10"/>
                <w:sz w:val="20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0"/>
              </w:rPr>
              <w:t>(wypełnia P</w:t>
            </w:r>
            <w:r w:rsidR="00FB3E8F" w:rsidRPr="005025F8">
              <w:rPr>
                <w:rFonts w:asciiTheme="minorHAnsi" w:hAnsiTheme="minorHAnsi" w:cstheme="minorHAnsi"/>
                <w:spacing w:val="10"/>
                <w:sz w:val="20"/>
              </w:rPr>
              <w:t>CPR</w:t>
            </w:r>
            <w:r w:rsidRPr="005025F8">
              <w:rPr>
                <w:rFonts w:asciiTheme="minorHAnsi" w:hAnsiTheme="minorHAnsi" w:cstheme="minorHAnsi"/>
                <w:spacing w:val="10"/>
                <w:sz w:val="20"/>
              </w:rPr>
              <w:t>)</w:t>
            </w:r>
          </w:p>
        </w:tc>
      </w:tr>
      <w:tr w:rsidR="001444DC" w:rsidRPr="005025F8" w14:paraId="25C20859" w14:textId="77777777" w:rsidTr="00216EF1">
        <w:trPr>
          <w:trHeight w:val="360"/>
        </w:trPr>
        <w:tc>
          <w:tcPr>
            <w:tcW w:w="610" w:type="dxa"/>
          </w:tcPr>
          <w:p w14:paraId="15F25B32" w14:textId="77777777" w:rsidR="001444DC" w:rsidRPr="005025F8" w:rsidRDefault="001444DC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1.</w:t>
            </w:r>
          </w:p>
        </w:tc>
        <w:tc>
          <w:tcPr>
            <w:tcW w:w="5400" w:type="dxa"/>
          </w:tcPr>
          <w:p w14:paraId="0DA1546D" w14:textId="77777777" w:rsidR="001444DC" w:rsidRPr="005025F8" w:rsidRDefault="0047363F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</w:tcPr>
          <w:p w14:paraId="0130831D" w14:textId="77777777" w:rsidR="001444DC" w:rsidRPr="005025F8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D2294C6" w14:textId="77777777" w:rsidR="001444DC" w:rsidRPr="005025F8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2B25455" w14:textId="77777777" w:rsidR="001444DC" w:rsidRPr="005025F8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E5A3578" w14:textId="77777777" w:rsidR="001444DC" w:rsidRPr="005025F8" w:rsidRDefault="001444D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5025F8" w14:paraId="4CB31672" w14:textId="77777777" w:rsidTr="00216EF1">
        <w:trPr>
          <w:trHeight w:val="360"/>
        </w:trPr>
        <w:tc>
          <w:tcPr>
            <w:tcW w:w="610" w:type="dxa"/>
          </w:tcPr>
          <w:p w14:paraId="1FC70A50" w14:textId="77777777" w:rsidR="00B4321C" w:rsidRPr="005025F8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2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31E35995" w14:textId="77777777" w:rsidR="00D111A5" w:rsidRPr="005025F8" w:rsidRDefault="00D111A5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Planowana wartość wskaźników ewaluacji (wkładu, produktu, rezultatu), </w:t>
            </w:r>
          </w:p>
          <w:p w14:paraId="79F07DA5" w14:textId="77777777" w:rsidR="00B4321C" w:rsidRPr="005025F8" w:rsidRDefault="00D111A5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o których mowa w rozdziale VII ust. </w:t>
            </w:r>
            <w:r w:rsidR="000D2CF5" w:rsidRPr="005025F8">
              <w:rPr>
                <w:rFonts w:asciiTheme="minorHAnsi" w:hAnsiTheme="minorHAnsi" w:cstheme="minorHAnsi"/>
                <w:spacing w:val="10"/>
                <w:sz w:val="22"/>
              </w:rPr>
              <w:t>8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 procedur realizacji Programu wyrównywania różnic między regionami III</w:t>
            </w:r>
            <w:r w:rsidR="00F06B2A"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 w 2020 roku</w:t>
            </w:r>
          </w:p>
        </w:tc>
        <w:tc>
          <w:tcPr>
            <w:tcW w:w="720" w:type="dxa"/>
          </w:tcPr>
          <w:p w14:paraId="1A111EF3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DDD1B6F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6722BEB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50BB1DC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5025F8" w14:paraId="7BD6C5E1" w14:textId="77777777" w:rsidTr="00216EF1">
        <w:trPr>
          <w:trHeight w:val="360"/>
        </w:trPr>
        <w:tc>
          <w:tcPr>
            <w:tcW w:w="610" w:type="dxa"/>
          </w:tcPr>
          <w:p w14:paraId="0D70DEDF" w14:textId="77777777" w:rsidR="00B4321C" w:rsidRPr="005025F8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3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3E22C11E" w14:textId="77777777" w:rsidR="00B4321C" w:rsidRPr="005025F8" w:rsidRDefault="0047363F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Oświadczenia dotyczące Projektodawcy i jednostki, której dotyczy wniosek o nieposiadaniu wymagalnych zobowiązań wobec PFRON oraz zaległości w obowiązkowych wpłatach na PFRON</w:t>
            </w:r>
          </w:p>
        </w:tc>
        <w:tc>
          <w:tcPr>
            <w:tcW w:w="720" w:type="dxa"/>
          </w:tcPr>
          <w:p w14:paraId="565766E7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2137EF0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0F9A0EA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39F2838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5025F8" w14:paraId="536599C0" w14:textId="77777777" w:rsidTr="00216EF1">
        <w:trPr>
          <w:trHeight w:val="360"/>
        </w:trPr>
        <w:tc>
          <w:tcPr>
            <w:tcW w:w="610" w:type="dxa"/>
          </w:tcPr>
          <w:p w14:paraId="79724B43" w14:textId="77777777" w:rsidR="00B4321C" w:rsidRPr="005025F8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4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30BE335D" w14:textId="77777777" w:rsidR="00B4321C" w:rsidRPr="005025F8" w:rsidRDefault="0047363F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Oświadczenie dotyczące </w:t>
            </w:r>
            <w:r w:rsidR="00F137D6" w:rsidRPr="005025F8">
              <w:rPr>
                <w:rFonts w:asciiTheme="minorHAnsi" w:hAnsiTheme="minorHAnsi" w:cstheme="minorHAnsi"/>
                <w:spacing w:val="10"/>
                <w:sz w:val="22"/>
              </w:rPr>
              <w:t>Projektodawcy i jednostki, której dotyczy wniosek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,</w:t>
            </w:r>
            <w:r w:rsidR="00F137D6" w:rsidRPr="005025F8">
              <w:rPr>
                <w:rFonts w:asciiTheme="minorHAnsi" w:hAnsiTheme="minorHAnsi" w:cstheme="minorHAnsi"/>
                <w:spacing w:val="10"/>
                <w:sz w:val="22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</w:rPr>
              <w:t>o niezaleganiu ze składkami na ubezpieczenia społeczne za zatrudnionych pracowników</w:t>
            </w:r>
          </w:p>
        </w:tc>
        <w:tc>
          <w:tcPr>
            <w:tcW w:w="720" w:type="dxa"/>
          </w:tcPr>
          <w:p w14:paraId="0BC55187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BD55A3F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32F3F130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3789128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5025F8" w14:paraId="333501A7" w14:textId="77777777" w:rsidTr="00216EF1">
        <w:trPr>
          <w:trHeight w:val="360"/>
        </w:trPr>
        <w:tc>
          <w:tcPr>
            <w:tcW w:w="610" w:type="dxa"/>
          </w:tcPr>
          <w:p w14:paraId="7BC83C01" w14:textId="77777777" w:rsidR="00B4321C" w:rsidRPr="005025F8" w:rsidRDefault="00A2762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5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BB2E9B9" w14:textId="77777777" w:rsidR="00B4321C" w:rsidRPr="005025F8" w:rsidRDefault="00F137D6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8"/>
              </w:rPr>
              <w:t>Oświadczenie dotyczące Projektodawcy i jednostki, której dotyczy wniosek o niezaleganiu z podatkami lub o ewentualnym zwolnieniu z podatków</w:t>
            </w:r>
          </w:p>
        </w:tc>
        <w:tc>
          <w:tcPr>
            <w:tcW w:w="720" w:type="dxa"/>
          </w:tcPr>
          <w:p w14:paraId="29BD45AF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D271E7E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0C9B266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4CDB8BE" w14:textId="77777777" w:rsidR="00B4321C" w:rsidRPr="005025F8" w:rsidRDefault="00B4321C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480A70" w:rsidRPr="005025F8" w14:paraId="2317C6C0" w14:textId="77777777" w:rsidTr="00216EF1">
        <w:trPr>
          <w:trHeight w:val="360"/>
        </w:trPr>
        <w:tc>
          <w:tcPr>
            <w:tcW w:w="610" w:type="dxa"/>
          </w:tcPr>
          <w:p w14:paraId="505E9FE7" w14:textId="77989ADC" w:rsidR="00480A70" w:rsidRPr="005025F8" w:rsidRDefault="00480A70" w:rsidP="00182FDF">
            <w:pPr>
              <w:spacing w:before="60" w:after="60"/>
              <w:jc w:val="center"/>
              <w:rPr>
                <w:rFonts w:asciiTheme="minorHAnsi" w:hAnsiTheme="minorHAnsi" w:cstheme="minorHAnsi"/>
                <w:spacing w:val="10"/>
              </w:rPr>
            </w:pPr>
            <w:bookmarkStart w:id="3" w:name="_Hlk151362407"/>
            <w:r>
              <w:rPr>
                <w:rFonts w:asciiTheme="minorHAnsi" w:hAnsiTheme="minorHAnsi" w:cstheme="minorHAnsi"/>
                <w:spacing w:val="10"/>
              </w:rPr>
              <w:t>6.</w:t>
            </w:r>
          </w:p>
        </w:tc>
        <w:tc>
          <w:tcPr>
            <w:tcW w:w="5400" w:type="dxa"/>
          </w:tcPr>
          <w:p w14:paraId="5929410D" w14:textId="38F422D1" w:rsidR="00480A70" w:rsidRPr="005025F8" w:rsidRDefault="00480A70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  <w:szCs w:val="28"/>
              </w:rPr>
            </w:pPr>
            <w:r w:rsidRPr="00480A70">
              <w:rPr>
                <w:rFonts w:asciiTheme="minorHAnsi" w:hAnsiTheme="minorHAnsi" w:cstheme="minorHAnsi"/>
                <w:spacing w:val="10"/>
                <w:sz w:val="22"/>
                <w:szCs w:val="28"/>
              </w:rPr>
              <w:t>Dokumenty wymienione w § 3 ust. 3 Rozporządzenia Ministra Gospodarki, Pracy i Polityki Społecznej z dnia 25 marca 2004 roku w sprawie warsztatów terapii zajęciowej - w przypadku projektów, których przedmiotem jest remont lub modernizacja warsztatu terapii zajęciowej, w zakresie prowadzonego remontu lub modernizacji WTZ</w:t>
            </w:r>
          </w:p>
        </w:tc>
        <w:tc>
          <w:tcPr>
            <w:tcW w:w="720" w:type="dxa"/>
          </w:tcPr>
          <w:p w14:paraId="1EB16B4A" w14:textId="77777777" w:rsidR="00480A70" w:rsidRPr="005025F8" w:rsidRDefault="00480A70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176DA803" w14:textId="77777777" w:rsidR="00480A70" w:rsidRPr="005025F8" w:rsidRDefault="00480A70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4D3426B" w14:textId="77777777" w:rsidR="00480A70" w:rsidRPr="005025F8" w:rsidRDefault="00480A70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7A80014" w14:textId="77777777" w:rsidR="00480A70" w:rsidRPr="005025F8" w:rsidRDefault="00480A70" w:rsidP="00182FDF">
            <w:pPr>
              <w:spacing w:before="60" w:after="6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360AD7" w:rsidRPr="005025F8" w14:paraId="66D033D4" w14:textId="77777777" w:rsidTr="00216EF1">
        <w:trPr>
          <w:trHeight w:val="360"/>
        </w:trPr>
        <w:tc>
          <w:tcPr>
            <w:tcW w:w="610" w:type="dxa"/>
          </w:tcPr>
          <w:p w14:paraId="75C43125" w14:textId="5A32AF74" w:rsidR="00360AD7" w:rsidRPr="00FB2202" w:rsidRDefault="00480A7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7</w:t>
            </w:r>
            <w:r w:rsidR="00360AD7" w:rsidRPr="00FB220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029E6071" w14:textId="663C3A3F" w:rsidR="00360AD7" w:rsidRPr="00FB2202" w:rsidRDefault="00360AD7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FB2202">
              <w:rPr>
                <w:rFonts w:asciiTheme="minorHAnsi" w:hAnsiTheme="minorHAnsi" w:cstheme="minorHAnsi"/>
                <w:spacing w:val="10"/>
                <w:sz w:val="22"/>
              </w:rPr>
              <w:t>Wykaz robót budowlanych, ich opis i koszt wraz z kopiami wycen i ofert – przypadku projektów których przedmiotem jest remont lub modernizacja warsztatu terapii zajęciowej, w zakresie prowadzonego remontu lub modernizacji tworzonego lub istniejącego WTZ</w:t>
            </w:r>
          </w:p>
        </w:tc>
        <w:tc>
          <w:tcPr>
            <w:tcW w:w="720" w:type="dxa"/>
          </w:tcPr>
          <w:p w14:paraId="10E6763E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7452DBEC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9CBF4CE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07B5749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360AD7" w:rsidRPr="005025F8" w14:paraId="602B407D" w14:textId="77777777" w:rsidTr="00216EF1">
        <w:trPr>
          <w:trHeight w:val="360"/>
        </w:trPr>
        <w:tc>
          <w:tcPr>
            <w:tcW w:w="610" w:type="dxa"/>
          </w:tcPr>
          <w:p w14:paraId="0F633791" w14:textId="41781323" w:rsidR="00360AD7" w:rsidRPr="00FB2202" w:rsidRDefault="00480A7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8</w:t>
            </w:r>
            <w:r w:rsidR="00360AD7" w:rsidRPr="00FB2202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C576B52" w14:textId="05EC878B" w:rsidR="00360AD7" w:rsidRPr="00FB2202" w:rsidRDefault="00360AD7" w:rsidP="00216EF1">
            <w:pPr>
              <w:pStyle w:val="Tekstpodstawowy21"/>
              <w:spacing w:before="60" w:after="60"/>
              <w:jc w:val="left"/>
              <w:rPr>
                <w:rFonts w:asciiTheme="minorHAnsi" w:hAnsiTheme="minorHAnsi" w:cstheme="minorHAnsi"/>
                <w:spacing w:val="10"/>
                <w:sz w:val="22"/>
              </w:rPr>
            </w:pPr>
            <w:r w:rsidRPr="00FB2202">
              <w:rPr>
                <w:rFonts w:asciiTheme="minorHAnsi" w:hAnsiTheme="minorHAnsi" w:cstheme="minorHAnsi"/>
                <w:spacing w:val="10"/>
                <w:sz w:val="22"/>
              </w:rPr>
              <w:t>Wykaz wyposażenia, urządzeń i sprzętu wraz z opisem ich przeznaczenia i ceną oraz kopie ofert cenowych</w:t>
            </w:r>
          </w:p>
        </w:tc>
        <w:tc>
          <w:tcPr>
            <w:tcW w:w="720" w:type="dxa"/>
          </w:tcPr>
          <w:p w14:paraId="70BD2B16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42AE667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1CD5B731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DE18800" w14:textId="77777777" w:rsidR="00360AD7" w:rsidRPr="005025F8" w:rsidRDefault="00360AD7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bookmarkEnd w:id="3"/>
      <w:tr w:rsidR="00B4321C" w:rsidRPr="005025F8" w14:paraId="73CEC9C4" w14:textId="77777777" w:rsidTr="00216EF1">
        <w:trPr>
          <w:trHeight w:val="360"/>
        </w:trPr>
        <w:tc>
          <w:tcPr>
            <w:tcW w:w="610" w:type="dxa"/>
          </w:tcPr>
          <w:p w14:paraId="5430CCCF" w14:textId="5C224A48" w:rsidR="00B4321C" w:rsidRPr="005025F8" w:rsidRDefault="00480A70" w:rsidP="00182FDF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9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6F2E04A0" w14:textId="77777777" w:rsidR="00B4321C" w:rsidRPr="005025F8" w:rsidRDefault="00BD1C9C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Aktualny dokument potwierdzający status prawny </w:t>
            </w:r>
            <w:r w:rsidR="00497092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</w:p>
        </w:tc>
        <w:tc>
          <w:tcPr>
            <w:tcW w:w="720" w:type="dxa"/>
          </w:tcPr>
          <w:p w14:paraId="53746FC0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34EFFBE2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59ECC7D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6817CADF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B4321C" w:rsidRPr="005025F8" w14:paraId="077307DF" w14:textId="77777777" w:rsidTr="00216EF1">
        <w:trPr>
          <w:trHeight w:val="360"/>
        </w:trPr>
        <w:tc>
          <w:tcPr>
            <w:tcW w:w="610" w:type="dxa"/>
          </w:tcPr>
          <w:p w14:paraId="5F1F4E9A" w14:textId="782E03EA" w:rsidR="00B4321C" w:rsidRPr="005025F8" w:rsidRDefault="00480A70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10</w:t>
            </w:r>
            <w:r w:rsidR="00B4321C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4F174116" w14:textId="77777777" w:rsidR="00564A39" w:rsidRPr="005025F8" w:rsidRDefault="004A3FE0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Dokumenty potwierdzające spełnienie kryteriów dla adresatów pomocy</w:t>
            </w:r>
            <w:r w:rsidR="00763537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w obszarze </w:t>
            </w:r>
            <w:r w:rsidR="000D2CF5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F</w:t>
            </w:r>
            <w:r w:rsidR="00564A39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- </w:t>
            </w:r>
            <w:r w:rsidR="00DD37BC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tworzenie warsztatów terapii zajęciowej albo przeciwdziałanie degradacji infrastruktury istniejących warsztatów terapii zajęciowej</w:t>
            </w:r>
          </w:p>
          <w:p w14:paraId="1A3446A1" w14:textId="77777777" w:rsidR="00763537" w:rsidRPr="005025F8" w:rsidRDefault="00763537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Adresatami pomocy mogą być:</w:t>
            </w:r>
          </w:p>
          <w:p w14:paraId="62864F39" w14:textId="77777777" w:rsidR="00DD37BC" w:rsidRPr="005025F8" w:rsidRDefault="00DD37BC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jednostki samorządu terytorialnego lub organizacje pozarządowe</w:t>
            </w:r>
          </w:p>
          <w:p w14:paraId="60ADF150" w14:textId="77777777" w:rsidR="00763537" w:rsidRPr="005025F8" w:rsidRDefault="00763537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Definicje pojęć:</w:t>
            </w:r>
          </w:p>
          <w:p w14:paraId="0C0F72AA" w14:textId="77777777" w:rsidR="00DB4161" w:rsidRPr="005025F8" w:rsidRDefault="00DB4161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*organizacje pozarządowe</w:t>
            </w: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– należy przez to rozumieć prowadzące działalność na rzecz osób niepełnosprawnych przez okres co najmniej 2 lat przed dniem złożenia wniosku: </w:t>
            </w:r>
          </w:p>
          <w:p w14:paraId="47AEAD1D" w14:textId="77777777" w:rsidR="00DB4161" w:rsidRPr="005025F8" w:rsidRDefault="00DB4161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a) organizacje pozarządowe, o których mowa w art. 3 ust. 2 ustawy z dnia 24 kwietnia 2003 r. o działalności pożytku publicznego i o wolontariacie w tym fundacje </w:t>
            </w:r>
          </w:p>
          <w:p w14:paraId="133404B5" w14:textId="77777777" w:rsidR="00DB4161" w:rsidRPr="005025F8" w:rsidRDefault="00DB4161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i stowarzyszenia - posiadające statutowy zapis o prowadzeniu działań na rzecz osób niepełnosprawnych, </w:t>
            </w:r>
          </w:p>
          <w:p w14:paraId="4DA55F0E" w14:textId="439DA29F" w:rsidR="0002032B" w:rsidRPr="005025F8" w:rsidRDefault="00DB4161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>b) osoby prawne i jednostki organizacyjne działającą na podstawie przepisów o stosunku Państwa do Kościoła Katolickiego</w:t>
            </w:r>
            <w:r w:rsidR="005025F8"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</w:t>
            </w: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>w Rzeczypospolitej Polskiej, o stosunku Państwa do innych kościołów i związków wyznaniowych oraz o gwarancjach wolności sumienia i wyznania</w:t>
            </w:r>
          </w:p>
          <w:p w14:paraId="19AC926E" w14:textId="77777777" w:rsidR="003F1235" w:rsidRPr="005025F8" w:rsidRDefault="003F1235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b/>
                <w:spacing w:val="10"/>
                <w:sz w:val="22"/>
                <w:szCs w:val="22"/>
              </w:rPr>
              <w:t>*warsztaty terapii zajęciowej</w:t>
            </w:r>
            <w:r w:rsidRPr="005025F8">
              <w:rPr>
                <w:rFonts w:asciiTheme="minorHAnsi" w:hAnsiTheme="minorHAnsi" w:cstheme="minorHAnsi"/>
                <w:bCs/>
                <w:spacing w:val="10"/>
                <w:sz w:val="22"/>
                <w:szCs w:val="22"/>
              </w:rPr>
              <w:t xml:space="preserve"> – należy przez to rozumieć jednostki działające zgodnie z zasadami zawartymi w Rozporządzeniu Ministra Gospodarki, Pracy i Polityki Społecznej z dnia 25 marca 2004 r. w sprawie warsztatów terapii zajęciowej</w:t>
            </w:r>
          </w:p>
        </w:tc>
        <w:tc>
          <w:tcPr>
            <w:tcW w:w="720" w:type="dxa"/>
          </w:tcPr>
          <w:p w14:paraId="0C7A583C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4C97BA35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3CF56DF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74449E1F" w14:textId="77777777" w:rsidR="00B4321C" w:rsidRPr="005025F8" w:rsidRDefault="00B4321C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5025F8" w14:paraId="159D24C3" w14:textId="77777777" w:rsidTr="00216EF1">
        <w:trPr>
          <w:trHeight w:val="360"/>
        </w:trPr>
        <w:tc>
          <w:tcPr>
            <w:tcW w:w="610" w:type="dxa"/>
          </w:tcPr>
          <w:p w14:paraId="6301AC2F" w14:textId="2F4BB2A9" w:rsidR="00D343A8" w:rsidRPr="005025F8" w:rsidRDefault="00FB2202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>
              <w:rPr>
                <w:rFonts w:asciiTheme="minorHAnsi" w:hAnsiTheme="minorHAnsi" w:cstheme="minorHAnsi"/>
                <w:spacing w:val="10"/>
              </w:rPr>
              <w:t>1</w:t>
            </w:r>
            <w:r w:rsidR="00480A70">
              <w:rPr>
                <w:rFonts w:asciiTheme="minorHAnsi" w:hAnsiTheme="minorHAnsi" w:cstheme="minorHAnsi"/>
                <w:spacing w:val="10"/>
              </w:rPr>
              <w:t>1</w:t>
            </w:r>
            <w:r w:rsidR="00D343A8"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52376D6D" w14:textId="77777777" w:rsidR="00D343A8" w:rsidRPr="005025F8" w:rsidRDefault="00D343A8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Oświadczeni</w:t>
            </w:r>
            <w:r w:rsidR="00A27620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a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o kwalifikowalności podatku VAT</w:t>
            </w:r>
          </w:p>
          <w:p w14:paraId="336DCD15" w14:textId="77777777" w:rsidR="00553DB6" w:rsidRPr="005025F8" w:rsidRDefault="00D343A8" w:rsidP="00216EF1">
            <w:pPr>
              <w:pStyle w:val="PFRON"/>
              <w:spacing w:before="60" w:after="60"/>
              <w:rPr>
                <w:rFonts w:asciiTheme="minorHAnsi" w:hAnsiTheme="minorHAnsi" w:cstheme="minorHAnsi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W przypadku, gdy beneficjent jest podatnikiem VAT, VAT nie jest kwalifikowalny, chyba że beneficjent oświadczy, iż będąc podatnikiem podatku VAT nie może obniżyć kwoty podatku należnego o podatek naliczony, ze względu na wyłączenie</w:t>
            </w:r>
            <w:r w:rsidR="00F41E91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możliwości odliczenia podatku naliczonego, wynikające z obowiązujących przepisów prawa</w:t>
            </w:r>
            <w:r w:rsidR="00553DB6" w:rsidRPr="005025F8">
              <w:rPr>
                <w:rFonts w:asciiTheme="minorHAnsi" w:hAnsiTheme="minorHAnsi" w:cstheme="minorHAnsi"/>
              </w:rPr>
              <w:t>.</w:t>
            </w:r>
          </w:p>
          <w:p w14:paraId="16617A58" w14:textId="77777777" w:rsidR="00D343A8" w:rsidRPr="005025F8" w:rsidRDefault="00F41E91" w:rsidP="00216EF1">
            <w:pPr>
              <w:pStyle w:val="PFRON"/>
              <w:spacing w:before="60" w:after="60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–</w:t>
            </w:r>
            <w:r w:rsidR="00A27620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oświadczenie </w:t>
            </w:r>
            <w:r w:rsidR="00A27620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dotyczące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Projektodawcy</w:t>
            </w:r>
            <w:r w:rsidR="00A27620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i jednostki, której dotyczy wniosek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, z podaniem podstawy prawnej zwolnienia</w:t>
            </w:r>
            <w:r w:rsidR="00553DB6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 podatku VAT lub wyłączenia</w:t>
            </w:r>
          </w:p>
        </w:tc>
        <w:tc>
          <w:tcPr>
            <w:tcW w:w="720" w:type="dxa"/>
          </w:tcPr>
          <w:p w14:paraId="349F4209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5CB5125C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98E2B04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4E14F8E4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  <w:tr w:rsidR="00D343A8" w:rsidRPr="005025F8" w14:paraId="67166687" w14:textId="77777777" w:rsidTr="00216EF1">
        <w:trPr>
          <w:trHeight w:val="360"/>
        </w:trPr>
        <w:tc>
          <w:tcPr>
            <w:tcW w:w="610" w:type="dxa"/>
          </w:tcPr>
          <w:p w14:paraId="48980FD3" w14:textId="71227C84" w:rsidR="00D343A8" w:rsidRPr="005025F8" w:rsidRDefault="00D343A8" w:rsidP="00A27620">
            <w:pPr>
              <w:spacing w:before="120" w:after="120"/>
              <w:jc w:val="center"/>
              <w:rPr>
                <w:rFonts w:asciiTheme="minorHAnsi" w:hAnsiTheme="minorHAnsi" w:cstheme="minorHAnsi"/>
                <w:spacing w:val="10"/>
              </w:rPr>
            </w:pPr>
            <w:r w:rsidRPr="005025F8">
              <w:rPr>
                <w:rFonts w:asciiTheme="minorHAnsi" w:hAnsiTheme="minorHAnsi" w:cstheme="minorHAnsi"/>
                <w:spacing w:val="10"/>
              </w:rPr>
              <w:t>1</w:t>
            </w:r>
            <w:r w:rsidR="00480A70">
              <w:rPr>
                <w:rFonts w:asciiTheme="minorHAnsi" w:hAnsiTheme="minorHAnsi" w:cstheme="minorHAnsi"/>
                <w:spacing w:val="10"/>
              </w:rPr>
              <w:t>2</w:t>
            </w:r>
            <w:r w:rsidRPr="005025F8">
              <w:rPr>
                <w:rFonts w:asciiTheme="minorHAnsi" w:hAnsiTheme="minorHAnsi" w:cstheme="minorHAnsi"/>
                <w:spacing w:val="10"/>
              </w:rPr>
              <w:t>.</w:t>
            </w:r>
          </w:p>
        </w:tc>
        <w:tc>
          <w:tcPr>
            <w:tcW w:w="5400" w:type="dxa"/>
          </w:tcPr>
          <w:p w14:paraId="0CA3FA55" w14:textId="77777777" w:rsidR="006B4682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Projektodawcy prowadzący działalność gospodarczą, ubiegający się o pomoc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zobowiązani są do przedstawienia realizatorowi programu, wraz z wnioskiem o przyznanie środków finansowych na realizację projektu:</w:t>
            </w:r>
          </w:p>
          <w:p w14:paraId="09C738D8" w14:textId="77777777" w:rsidR="006B4682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1) informacji o otrzymanej pomocy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[zł] i [EUR] w roku złożenia wniosku, wg stanu na dzień poprzedzający złożenie wniosku wraz z dwoma poprzednimi latami bilansowymi lub oświadczenia o nie otrzymaniu takiej pomocy;</w:t>
            </w:r>
          </w:p>
          <w:p w14:paraId="3ADC5F28" w14:textId="77777777" w:rsidR="006B4682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2) kwot [zł] i przeznaczenia innej pomocy w zakresie tych samych kosztów kwalifikowalnych, których </w:t>
            </w: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lastRenderedPageBreak/>
              <w:t>dotyczy składany wniosek w roku złożenia wniosku wg stanu na dzień poprzedzający złożenie wniosku wraz z dwoma poprzednimi latami bilansowymi lub oświadczenia o nie otrzymaniu takiej pomocy;</w:t>
            </w:r>
          </w:p>
          <w:p w14:paraId="333B4D36" w14:textId="77777777" w:rsidR="006B4682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3) w przypadku otrzymania pomocy, o której mowa w pkt 2 - oświadczenia, że otrzymanie aktualnie wnioskowanej pomocy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nie spowoduje przekroczenia maksymalnej intensywności określonej dla innego rodzaju pomocy w zakresie tych samych kosztów kwalifikowalnych;</w:t>
            </w:r>
          </w:p>
          <w:p w14:paraId="050DD5A1" w14:textId="545013FB" w:rsidR="006B4682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4) 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  <w:r w:rsidR="005025F8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</w:p>
          <w:p w14:paraId="7EC94020" w14:textId="77777777" w:rsidR="00D343A8" w:rsidRPr="005025F8" w:rsidRDefault="006B4682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5) oświadczenia o prowadzeniu działalności w sektorze transportu, jeżeli taki przypadek ma miejsce</w:t>
            </w:r>
            <w:r w:rsidR="0002032B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;</w:t>
            </w:r>
          </w:p>
          <w:p w14:paraId="09AE0623" w14:textId="77777777" w:rsidR="0002032B" w:rsidRPr="005025F8" w:rsidRDefault="0002032B" w:rsidP="00216EF1">
            <w:pPr>
              <w:pStyle w:val="Tekstpodstawowy21"/>
              <w:spacing w:before="60" w:after="120"/>
              <w:jc w:val="left"/>
              <w:rPr>
                <w:rFonts w:asciiTheme="minorHAnsi" w:hAnsiTheme="minorHAnsi" w:cstheme="minorHAnsi"/>
                <w:spacing w:val="10"/>
                <w:sz w:val="22"/>
                <w:szCs w:val="22"/>
              </w:rPr>
            </w:pPr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6) aktualny formularz informacji przedstawianych przy ubieganiu się o pomoc de </w:t>
            </w:r>
            <w:proofErr w:type="spellStart"/>
            <w:r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minimis</w:t>
            </w:r>
            <w:proofErr w:type="spellEnd"/>
            <w:r w:rsidR="00F41E91" w:rsidRPr="005025F8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14:paraId="742E1F97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720" w:type="dxa"/>
          </w:tcPr>
          <w:p w14:paraId="287ECA82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232BB160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  <w:tc>
          <w:tcPr>
            <w:tcW w:w="1530" w:type="dxa"/>
          </w:tcPr>
          <w:p w14:paraId="5E4062AD" w14:textId="77777777" w:rsidR="00D343A8" w:rsidRPr="005025F8" w:rsidRDefault="00D343A8" w:rsidP="00182FDF">
            <w:pPr>
              <w:spacing w:before="120" w:after="120"/>
              <w:rPr>
                <w:rFonts w:asciiTheme="minorHAnsi" w:hAnsiTheme="minorHAnsi" w:cstheme="minorHAnsi"/>
                <w:spacing w:val="10"/>
              </w:rPr>
            </w:pPr>
          </w:p>
        </w:tc>
      </w:tr>
    </w:tbl>
    <w:p w14:paraId="43474F06" w14:textId="77777777" w:rsidR="00216EF1" w:rsidRPr="00C267EE" w:rsidRDefault="00216EF1" w:rsidP="00216EF1">
      <w:pPr>
        <w:pStyle w:val="Legenda"/>
        <w:spacing w:before="240" w:after="120"/>
        <w:jc w:val="both"/>
        <w:rPr>
          <w:rFonts w:ascii="Calibri" w:hAnsi="Calibri" w:cs="Calibri"/>
          <w:b/>
          <w:i w:val="0"/>
          <w:iCs/>
          <w:spacing w:val="10"/>
          <w:sz w:val="24"/>
        </w:rPr>
      </w:pPr>
      <w:r w:rsidRPr="00C267EE">
        <w:rPr>
          <w:rFonts w:ascii="Calibri" w:hAnsi="Calibri" w:cs="Calibri"/>
          <w:b/>
          <w:i w:val="0"/>
          <w:iCs/>
          <w:spacing w:val="10"/>
          <w:sz w:val="24"/>
        </w:rPr>
        <w:t>Potwierdzam kompletność złożonych dokumentów</w:t>
      </w:r>
    </w:p>
    <w:p w14:paraId="21AF847B" w14:textId="77777777" w:rsidR="00216EF1" w:rsidRPr="00FB2202" w:rsidRDefault="00216EF1" w:rsidP="00FB2202">
      <w:pPr>
        <w:spacing w:before="360"/>
        <w:jc w:val="right"/>
        <w:rPr>
          <w:rFonts w:ascii="Arial" w:hAnsi="Arial" w:cs="Arial"/>
          <w:iCs/>
          <w:spacing w:val="10"/>
          <w:sz w:val="18"/>
        </w:rPr>
      </w:pPr>
      <w:r w:rsidRPr="00FB2202">
        <w:rPr>
          <w:rFonts w:ascii="Arial" w:hAnsi="Arial" w:cs="Arial"/>
          <w:iCs/>
          <w:spacing w:val="10"/>
          <w:sz w:val="18"/>
        </w:rPr>
        <w:t>………………………………………………………………………..</w:t>
      </w:r>
    </w:p>
    <w:p w14:paraId="657A1A5A" w14:textId="77777777" w:rsidR="00216EF1" w:rsidRPr="00FB2202" w:rsidRDefault="00216EF1" w:rsidP="00216EF1">
      <w:pPr>
        <w:jc w:val="right"/>
        <w:rPr>
          <w:rFonts w:ascii="Arial" w:hAnsi="Arial" w:cs="Arial"/>
          <w:iCs/>
          <w:spacing w:val="10"/>
          <w:sz w:val="18"/>
        </w:rPr>
      </w:pPr>
      <w:r w:rsidRPr="00FB2202">
        <w:rPr>
          <w:rFonts w:ascii="Arial" w:hAnsi="Arial" w:cs="Arial"/>
          <w:iCs/>
          <w:spacing w:val="10"/>
          <w:sz w:val="18"/>
        </w:rPr>
        <w:t>Data, pieczątka imienna, podpis pracownika PCPR</w:t>
      </w:r>
    </w:p>
    <w:sectPr w:rsidR="00216EF1" w:rsidRPr="00FB2202" w:rsidSect="00263F7B">
      <w:footerReference w:type="even" r:id="rId7"/>
      <w:footerReference w:type="default" r:id="rId8"/>
      <w:pgSz w:w="11907" w:h="16840" w:code="9"/>
      <w:pgMar w:top="851" w:right="851" w:bottom="709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6751" w14:textId="77777777" w:rsidR="00C22BAE" w:rsidRDefault="00C22BAE">
      <w:r>
        <w:separator/>
      </w:r>
    </w:p>
  </w:endnote>
  <w:endnote w:type="continuationSeparator" w:id="0">
    <w:p w14:paraId="1239F91B" w14:textId="77777777" w:rsidR="00C22BAE" w:rsidRDefault="00C2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D481" w14:textId="77777777" w:rsidR="00C24385" w:rsidRDefault="00C243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2CFDF3" w14:textId="77777777" w:rsidR="00C24385" w:rsidRDefault="00C243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0D53" w14:textId="77777777" w:rsidR="00C24385" w:rsidRDefault="00C24385">
    <w:pPr>
      <w:pStyle w:val="Stopka"/>
      <w:framePr w:wrap="around" w:vAnchor="text" w:hAnchor="page" w:x="10392" w:y="33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11527F">
      <w:rPr>
        <w:rStyle w:val="Numerstrony"/>
        <w:rFonts w:ascii="Arial" w:hAnsi="Arial" w:cs="Arial"/>
        <w:noProof/>
        <w:spacing w:val="10"/>
      </w:rPr>
      <w:t>7</w:t>
    </w:r>
    <w:r>
      <w:rPr>
        <w:rStyle w:val="Numerstrony"/>
        <w:rFonts w:ascii="Arial" w:hAnsi="Arial" w:cs="Arial"/>
        <w:spacing w:val="10"/>
      </w:rPr>
      <w:fldChar w:fldCharType="end"/>
    </w:r>
  </w:p>
  <w:p w14:paraId="055DAFAA" w14:textId="77777777" w:rsidR="00C24385" w:rsidRDefault="00C24385" w:rsidP="005025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7D20" w14:textId="77777777" w:rsidR="00C22BAE" w:rsidRDefault="00C22BAE">
      <w:r>
        <w:separator/>
      </w:r>
    </w:p>
  </w:footnote>
  <w:footnote w:type="continuationSeparator" w:id="0">
    <w:p w14:paraId="6A829AF7" w14:textId="77777777" w:rsidR="00C22BAE" w:rsidRDefault="00C2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737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Wingdings" w:hAnsi="Wingdings"/>
        <w:sz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1277142C"/>
    <w:multiLevelType w:val="hybridMultilevel"/>
    <w:tmpl w:val="04F0E116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6" w15:restartNumberingAfterBreak="0">
    <w:nsid w:val="6A9941F2"/>
    <w:multiLevelType w:val="hybridMultilevel"/>
    <w:tmpl w:val="8654A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3BE1"/>
    <w:multiLevelType w:val="hybridMultilevel"/>
    <w:tmpl w:val="BBB0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39940">
    <w:abstractNumId w:val="4"/>
  </w:num>
  <w:num w:numId="2" w16cid:durableId="371001783">
    <w:abstractNumId w:val="7"/>
  </w:num>
  <w:num w:numId="3" w16cid:durableId="146330997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2032B"/>
    <w:rsid w:val="00075E09"/>
    <w:rsid w:val="00076521"/>
    <w:rsid w:val="000C5432"/>
    <w:rsid w:val="000D2CF5"/>
    <w:rsid w:val="000E49CF"/>
    <w:rsid w:val="000F46B2"/>
    <w:rsid w:val="0011527F"/>
    <w:rsid w:val="00130539"/>
    <w:rsid w:val="001444DC"/>
    <w:rsid w:val="001541A4"/>
    <w:rsid w:val="00181D90"/>
    <w:rsid w:val="00182FDF"/>
    <w:rsid w:val="00191E85"/>
    <w:rsid w:val="001A4912"/>
    <w:rsid w:val="001A5225"/>
    <w:rsid w:val="001C1714"/>
    <w:rsid w:val="001D3A1D"/>
    <w:rsid w:val="001F4EB0"/>
    <w:rsid w:val="001F7315"/>
    <w:rsid w:val="00216EF1"/>
    <w:rsid w:val="00256A92"/>
    <w:rsid w:val="00263F7B"/>
    <w:rsid w:val="00275258"/>
    <w:rsid w:val="00280A88"/>
    <w:rsid w:val="002810C0"/>
    <w:rsid w:val="0029550D"/>
    <w:rsid w:val="002B4439"/>
    <w:rsid w:val="002B77FC"/>
    <w:rsid w:val="002C20DC"/>
    <w:rsid w:val="002C521D"/>
    <w:rsid w:val="002F5FFF"/>
    <w:rsid w:val="00305E27"/>
    <w:rsid w:val="0032648C"/>
    <w:rsid w:val="0033133E"/>
    <w:rsid w:val="00332C1E"/>
    <w:rsid w:val="00360AD7"/>
    <w:rsid w:val="00371931"/>
    <w:rsid w:val="003A33A8"/>
    <w:rsid w:val="003B3DD8"/>
    <w:rsid w:val="003D5196"/>
    <w:rsid w:val="003D7792"/>
    <w:rsid w:val="003E0653"/>
    <w:rsid w:val="003E0E5F"/>
    <w:rsid w:val="003F1235"/>
    <w:rsid w:val="00411229"/>
    <w:rsid w:val="004300AA"/>
    <w:rsid w:val="0047363F"/>
    <w:rsid w:val="004809C5"/>
    <w:rsid w:val="00480A70"/>
    <w:rsid w:val="00496E47"/>
    <w:rsid w:val="00497092"/>
    <w:rsid w:val="004A3FE0"/>
    <w:rsid w:val="004E57C1"/>
    <w:rsid w:val="005025F8"/>
    <w:rsid w:val="00524E0B"/>
    <w:rsid w:val="00526B0D"/>
    <w:rsid w:val="00535419"/>
    <w:rsid w:val="005474BE"/>
    <w:rsid w:val="00553DB6"/>
    <w:rsid w:val="00564A39"/>
    <w:rsid w:val="00575376"/>
    <w:rsid w:val="005A5E40"/>
    <w:rsid w:val="005A7F8D"/>
    <w:rsid w:val="005F3285"/>
    <w:rsid w:val="00621BF0"/>
    <w:rsid w:val="00631CFF"/>
    <w:rsid w:val="00672B7B"/>
    <w:rsid w:val="00683EA0"/>
    <w:rsid w:val="006B40FB"/>
    <w:rsid w:val="006B4682"/>
    <w:rsid w:val="006C30CF"/>
    <w:rsid w:val="006D320F"/>
    <w:rsid w:val="006D4B2D"/>
    <w:rsid w:val="00707214"/>
    <w:rsid w:val="0073665E"/>
    <w:rsid w:val="00763537"/>
    <w:rsid w:val="00781AC4"/>
    <w:rsid w:val="007C32A9"/>
    <w:rsid w:val="007F3D50"/>
    <w:rsid w:val="007F6DAF"/>
    <w:rsid w:val="00803815"/>
    <w:rsid w:val="00826B3D"/>
    <w:rsid w:val="0087100A"/>
    <w:rsid w:val="0088068F"/>
    <w:rsid w:val="00891AAB"/>
    <w:rsid w:val="00896DB5"/>
    <w:rsid w:val="008C07F7"/>
    <w:rsid w:val="008D2C67"/>
    <w:rsid w:val="008F5382"/>
    <w:rsid w:val="00913F85"/>
    <w:rsid w:val="00943779"/>
    <w:rsid w:val="00945511"/>
    <w:rsid w:val="00951B50"/>
    <w:rsid w:val="009A3979"/>
    <w:rsid w:val="009B4191"/>
    <w:rsid w:val="009E5258"/>
    <w:rsid w:val="00A002B8"/>
    <w:rsid w:val="00A06AB4"/>
    <w:rsid w:val="00A10C94"/>
    <w:rsid w:val="00A1261C"/>
    <w:rsid w:val="00A1648A"/>
    <w:rsid w:val="00A264D4"/>
    <w:rsid w:val="00A27620"/>
    <w:rsid w:val="00A3797A"/>
    <w:rsid w:val="00A52E4B"/>
    <w:rsid w:val="00A93BA6"/>
    <w:rsid w:val="00AB2D0D"/>
    <w:rsid w:val="00AB5416"/>
    <w:rsid w:val="00B00880"/>
    <w:rsid w:val="00B02685"/>
    <w:rsid w:val="00B410D4"/>
    <w:rsid w:val="00B4321C"/>
    <w:rsid w:val="00B6005B"/>
    <w:rsid w:val="00B60622"/>
    <w:rsid w:val="00B65382"/>
    <w:rsid w:val="00BA64C0"/>
    <w:rsid w:val="00BC3748"/>
    <w:rsid w:val="00BD1C9C"/>
    <w:rsid w:val="00BD5AB5"/>
    <w:rsid w:val="00BF7845"/>
    <w:rsid w:val="00C142B3"/>
    <w:rsid w:val="00C22BAE"/>
    <w:rsid w:val="00C24385"/>
    <w:rsid w:val="00C40C3B"/>
    <w:rsid w:val="00C56883"/>
    <w:rsid w:val="00C629C2"/>
    <w:rsid w:val="00C94329"/>
    <w:rsid w:val="00CC5287"/>
    <w:rsid w:val="00CC63A2"/>
    <w:rsid w:val="00CD293C"/>
    <w:rsid w:val="00D107FF"/>
    <w:rsid w:val="00D111A5"/>
    <w:rsid w:val="00D343A8"/>
    <w:rsid w:val="00D64F5B"/>
    <w:rsid w:val="00DA576E"/>
    <w:rsid w:val="00DB093C"/>
    <w:rsid w:val="00DB2620"/>
    <w:rsid w:val="00DB4161"/>
    <w:rsid w:val="00DD37BC"/>
    <w:rsid w:val="00DE69FE"/>
    <w:rsid w:val="00DF3018"/>
    <w:rsid w:val="00E63C6D"/>
    <w:rsid w:val="00EB412A"/>
    <w:rsid w:val="00EB4478"/>
    <w:rsid w:val="00F06B2A"/>
    <w:rsid w:val="00F1303C"/>
    <w:rsid w:val="00F137D6"/>
    <w:rsid w:val="00F224CC"/>
    <w:rsid w:val="00F33FB8"/>
    <w:rsid w:val="00F41E91"/>
    <w:rsid w:val="00F572DA"/>
    <w:rsid w:val="00F66D7F"/>
    <w:rsid w:val="00F700CA"/>
    <w:rsid w:val="00F729AD"/>
    <w:rsid w:val="00FB2202"/>
    <w:rsid w:val="00FB3E8F"/>
    <w:rsid w:val="00FC3F62"/>
    <w:rsid w:val="00FD23BF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3E0D7"/>
  <w15:chartTrackingRefBased/>
  <w15:docId w15:val="{8FC3971C-B8CF-4B33-87D6-7CCF396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0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5025F8"/>
    <w:pPr>
      <w:keepNext/>
      <w:shd w:val="clear" w:color="auto" w:fill="FFFFFF"/>
      <w:outlineLvl w:val="1"/>
    </w:pPr>
    <w:rPr>
      <w:rFonts w:asciiTheme="majorHAnsi" w:hAnsiTheme="majorHAnsi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E63C6D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2B8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332C1E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50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1450</Words>
  <Characters>13757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Obszar F Programu wyrównywania różnic między regionami III</vt:lpstr>
    </vt:vector>
  </TitlesOfParts>
  <Company>PFRON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o dofinansowanie ze środków PFRON projektów w ramach „Programu wyrównywania różnic między regionami III” Obszar F</dc:title>
  <dc:subject/>
  <dc:creator>**</dc:creator>
  <cp:keywords/>
  <cp:lastModifiedBy>Ryszard Michalski</cp:lastModifiedBy>
  <cp:revision>7</cp:revision>
  <cp:lastPrinted>2023-11-20T19:08:00Z</cp:lastPrinted>
  <dcterms:created xsi:type="dcterms:W3CDTF">2023-11-17T10:49:00Z</dcterms:created>
  <dcterms:modified xsi:type="dcterms:W3CDTF">2023-11-20T19:08:00Z</dcterms:modified>
</cp:coreProperties>
</file>