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D6A15" w14:textId="553A06F5" w:rsidR="00A3797A" w:rsidRPr="000E7C52" w:rsidRDefault="00AB2D0D" w:rsidP="00A93BA6">
      <w:pPr>
        <w:spacing w:line="480" w:lineRule="auto"/>
        <w:ind w:left="5954" w:hanging="5812"/>
        <w:jc w:val="both"/>
        <w:rPr>
          <w:rFonts w:asciiTheme="minorHAnsi" w:hAnsiTheme="minorHAnsi" w:cstheme="minorHAnsi"/>
          <w:spacing w:val="10"/>
        </w:rPr>
      </w:pPr>
      <w:r w:rsidRPr="000E7C52">
        <w:rPr>
          <w:rFonts w:asciiTheme="minorHAnsi" w:hAnsiTheme="minorHAnsi" w:cstheme="minorHAnsi"/>
          <w:spacing w:val="10"/>
        </w:rPr>
        <w:t>Nr sprawy: ……………………..……</w:t>
      </w:r>
      <w:r w:rsidR="003A69F2" w:rsidRPr="000E7C52">
        <w:rPr>
          <w:rFonts w:asciiTheme="minorHAnsi" w:hAnsiTheme="minorHAnsi" w:cstheme="minorHAnsi"/>
          <w:noProof/>
          <w:spacing w:val="10"/>
        </w:rPr>
        <mc:AlternateContent>
          <mc:Choice Requires="wps">
            <w:drawing>
              <wp:inline distT="0" distB="0" distL="0" distR="0" wp14:anchorId="174B8F0A" wp14:editId="211654EC">
                <wp:extent cx="0" cy="0"/>
                <wp:effectExtent l="0" t="0" r="0" b="0"/>
                <wp:docPr id="2" name="Lin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256EEAC" id="Line 4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">
                <w10:anchorlock/>
              </v:line>
            </w:pict>
          </mc:Fallback>
        </mc:AlternateContent>
      </w:r>
    </w:p>
    <w:p w14:paraId="543098E7" w14:textId="5CDEF167" w:rsidR="00AB2D0D" w:rsidRPr="000E7C52" w:rsidRDefault="00C24385" w:rsidP="000373CC">
      <w:pPr>
        <w:pStyle w:val="Nagwek2"/>
        <w:spacing w:before="120"/>
        <w:jc w:val="center"/>
        <w:rPr>
          <w:rFonts w:cstheme="minorHAnsi"/>
          <w:spacing w:val="10"/>
          <w:sz w:val="32"/>
        </w:rPr>
      </w:pPr>
      <w:r w:rsidRPr="000E7C52">
        <w:rPr>
          <w:rFonts w:cstheme="minorHAnsi"/>
          <w:spacing w:val="10"/>
          <w:sz w:val="44"/>
        </w:rPr>
        <w:t>WNIOSEK</w:t>
      </w:r>
      <w:r w:rsidR="000373CC" w:rsidRPr="000E7C52">
        <w:rPr>
          <w:rFonts w:cstheme="minorHAnsi"/>
          <w:spacing w:val="10"/>
          <w:sz w:val="44"/>
        </w:rPr>
        <w:br/>
      </w:r>
      <w:r w:rsidRPr="000E7C52">
        <w:rPr>
          <w:rFonts w:cstheme="minorHAnsi"/>
          <w:spacing w:val="10"/>
          <w:sz w:val="32"/>
        </w:rPr>
        <w:t>o dofinansowanie ze środków PFRON projekt</w:t>
      </w:r>
      <w:r w:rsidR="00371931" w:rsidRPr="000E7C52">
        <w:rPr>
          <w:rFonts w:cstheme="minorHAnsi"/>
          <w:spacing w:val="10"/>
          <w:sz w:val="32"/>
        </w:rPr>
        <w:t>u</w:t>
      </w:r>
      <w:r w:rsidRPr="000E7C52">
        <w:rPr>
          <w:rFonts w:cstheme="minorHAnsi"/>
          <w:spacing w:val="10"/>
          <w:sz w:val="32"/>
        </w:rPr>
        <w:t xml:space="preserve"> w ramach „Programu wyrównywania różnic między regionami I</w:t>
      </w:r>
      <w:r w:rsidR="00371931" w:rsidRPr="000E7C52">
        <w:rPr>
          <w:rFonts w:cstheme="minorHAnsi"/>
          <w:spacing w:val="10"/>
          <w:sz w:val="32"/>
        </w:rPr>
        <w:t>I</w:t>
      </w:r>
      <w:r w:rsidRPr="000E7C52">
        <w:rPr>
          <w:rFonts w:cstheme="minorHAnsi"/>
          <w:spacing w:val="10"/>
          <w:sz w:val="32"/>
        </w:rPr>
        <w:t>I”</w:t>
      </w:r>
    </w:p>
    <w:p w14:paraId="6766BA18" w14:textId="77777777" w:rsidR="00FC3F62" w:rsidRPr="000E7C52" w:rsidRDefault="00AB2D0D" w:rsidP="003A69F2">
      <w:pPr>
        <w:spacing w:before="360"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E7C52">
        <w:rPr>
          <w:rFonts w:asciiTheme="minorHAnsi" w:hAnsiTheme="minorHAnsi" w:cstheme="minorHAnsi"/>
          <w:b/>
          <w:sz w:val="28"/>
          <w:szCs w:val="28"/>
        </w:rPr>
        <w:t>OBSZAR B</w:t>
      </w:r>
    </w:p>
    <w:p w14:paraId="32E9DB1B" w14:textId="6CABE191" w:rsidR="00AB2D0D" w:rsidRPr="00780100" w:rsidRDefault="00780100" w:rsidP="003A69F2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780100">
        <w:rPr>
          <w:rFonts w:asciiTheme="minorHAnsi" w:hAnsiTheme="minorHAnsi" w:cstheme="minorHAnsi"/>
          <w:sz w:val="22"/>
          <w:szCs w:val="22"/>
        </w:rPr>
        <w:t>Likwidacja barier w urzędach, placówkach edukacyjnych lub środowiskowych domach samopomocy w zakresie umożliwienia osobom z niepełnosprawnością poruszania się i komunikowania</w:t>
      </w:r>
    </w:p>
    <w:p w14:paraId="77D7D2DF" w14:textId="77777777" w:rsidR="00C24385" w:rsidRPr="000E7C52" w:rsidRDefault="00C24385" w:rsidP="003A69F2">
      <w:pPr>
        <w:spacing w:before="240" w:after="120"/>
        <w:jc w:val="both"/>
        <w:rPr>
          <w:rFonts w:asciiTheme="minorHAnsi" w:hAnsiTheme="minorHAnsi" w:cstheme="minorHAnsi"/>
          <w:b/>
          <w:spacing w:val="10"/>
          <w:sz w:val="22"/>
        </w:rPr>
      </w:pPr>
      <w:r w:rsidRPr="000E7C52">
        <w:rPr>
          <w:rFonts w:asciiTheme="minorHAnsi" w:hAnsiTheme="minorHAnsi" w:cstheme="minorHAnsi"/>
          <w:b/>
          <w:spacing w:val="10"/>
          <w:sz w:val="22"/>
        </w:rPr>
        <w:t>Pouczenie:</w:t>
      </w:r>
    </w:p>
    <w:p w14:paraId="2DC19E96" w14:textId="2A744A1E" w:rsidR="00A3797A" w:rsidRPr="000E7C52" w:rsidRDefault="00C24385" w:rsidP="003A69F2">
      <w:pPr>
        <w:spacing w:after="240"/>
        <w:jc w:val="both"/>
        <w:rPr>
          <w:rFonts w:asciiTheme="minorHAnsi" w:hAnsiTheme="minorHAnsi" w:cstheme="minorHAnsi"/>
          <w:bCs/>
          <w:spacing w:val="10"/>
          <w:sz w:val="22"/>
        </w:rPr>
      </w:pPr>
      <w:r w:rsidRPr="000E7C52">
        <w:rPr>
          <w:rFonts w:asciiTheme="minorHAnsi" w:hAnsiTheme="minorHAnsi" w:cstheme="minorHAnsi"/>
          <w:spacing w:val="10"/>
          <w:sz w:val="22"/>
        </w:rPr>
        <w:t xml:space="preserve">We wniosku należy wypełnić wszystkie rubryki, ewentualnie wpisać </w:t>
      </w:r>
      <w:r w:rsidRPr="000E7C52">
        <w:rPr>
          <w:rFonts w:asciiTheme="minorHAnsi" w:hAnsiTheme="minorHAnsi" w:cstheme="minorHAnsi"/>
          <w:b/>
          <w:spacing w:val="10"/>
          <w:sz w:val="22"/>
        </w:rPr>
        <w:t>„Nie dotyczy”</w:t>
      </w:r>
      <w:r w:rsidRPr="000E7C52">
        <w:rPr>
          <w:rFonts w:asciiTheme="minorHAnsi" w:hAnsiTheme="minorHAnsi" w:cstheme="minorHAnsi"/>
          <w:bCs/>
          <w:spacing w:val="10"/>
          <w:sz w:val="22"/>
        </w:rPr>
        <w:t xml:space="preserve">. </w:t>
      </w:r>
    </w:p>
    <w:p w14:paraId="4A4C3904" w14:textId="49DEF483" w:rsidR="003A69F2" w:rsidRPr="000E7C52" w:rsidRDefault="003A69F2" w:rsidP="003A69F2">
      <w:pPr>
        <w:pStyle w:val="Nagwek2"/>
        <w:rPr>
          <w:sz w:val="22"/>
        </w:rPr>
      </w:pPr>
      <w:r w:rsidRPr="000E7C52">
        <w:t>Część 1 WNIOSKU: Dane i informacje o Projektodawcy</w:t>
      </w:r>
    </w:p>
    <w:p w14:paraId="0750A072" w14:textId="3B11185C" w:rsidR="00C24385" w:rsidRPr="000E7C52" w:rsidRDefault="00C24385" w:rsidP="00A26ED3">
      <w:pPr>
        <w:pStyle w:val="Akapitzlist"/>
        <w:numPr>
          <w:ilvl w:val="0"/>
          <w:numId w:val="2"/>
        </w:numPr>
        <w:spacing w:before="360" w:after="240"/>
        <w:rPr>
          <w:rFonts w:asciiTheme="minorHAnsi" w:hAnsiTheme="minorHAnsi" w:cstheme="minorHAnsi"/>
          <w:b/>
          <w:spacing w:val="12"/>
          <w:sz w:val="28"/>
        </w:rPr>
      </w:pPr>
      <w:r w:rsidRPr="000E7C52">
        <w:rPr>
          <w:rFonts w:asciiTheme="minorHAnsi" w:hAnsiTheme="minorHAnsi" w:cstheme="minorHAnsi"/>
          <w:b/>
          <w:spacing w:val="12"/>
          <w:sz w:val="28"/>
        </w:rPr>
        <w:t>Nazwa i adres Projektodawcy</w:t>
      </w:r>
    </w:p>
    <w:tbl>
      <w:tblPr>
        <w:tblStyle w:val="Tabela-Siatka"/>
        <w:tblW w:w="10490" w:type="dxa"/>
        <w:tblLayout w:type="fixed"/>
        <w:tblLook w:val="0000" w:firstRow="0" w:lastRow="0" w:firstColumn="0" w:lastColumn="0" w:noHBand="0" w:noVBand="0"/>
        <w:tblCaption w:val="Tabela do uzupełnienia danych"/>
      </w:tblPr>
      <w:tblGrid>
        <w:gridCol w:w="10490"/>
      </w:tblGrid>
      <w:tr w:rsidR="00C24385" w:rsidRPr="000E7C52" w14:paraId="3E23157F" w14:textId="77777777" w:rsidTr="00A74A40">
        <w:trPr>
          <w:trHeight w:val="1401"/>
        </w:trPr>
        <w:tc>
          <w:tcPr>
            <w:tcW w:w="10490" w:type="dxa"/>
          </w:tcPr>
          <w:p w14:paraId="3B27E66B" w14:textId="15E49EB4" w:rsidR="00C24385" w:rsidRPr="000E7C52" w:rsidRDefault="00C24385">
            <w:pPr>
              <w:tabs>
                <w:tab w:val="left" w:leader="dot" w:pos="9639"/>
              </w:tabs>
              <w:spacing w:before="240"/>
              <w:rPr>
                <w:rFonts w:asciiTheme="minorHAnsi" w:hAnsiTheme="minorHAnsi" w:cstheme="minorHAnsi"/>
                <w:spacing w:val="10"/>
              </w:rPr>
            </w:pPr>
            <w:r w:rsidRPr="000E7C52">
              <w:rPr>
                <w:rFonts w:asciiTheme="minorHAnsi" w:hAnsiTheme="minorHAnsi" w:cstheme="minorHAnsi"/>
                <w:spacing w:val="10"/>
              </w:rPr>
              <w:t>Pełna nazwa</w:t>
            </w:r>
            <w:r w:rsidRPr="000E7C52">
              <w:rPr>
                <w:rFonts w:asciiTheme="minorHAnsi" w:hAnsiTheme="minorHAnsi" w:cstheme="minorHAnsi"/>
                <w:spacing w:val="10"/>
                <w:sz w:val="22"/>
              </w:rPr>
              <w:t>:</w:t>
            </w:r>
            <w:r w:rsidRPr="000E7C52">
              <w:rPr>
                <w:rFonts w:asciiTheme="minorHAnsi" w:hAnsiTheme="minorHAnsi" w:cstheme="minorHAnsi"/>
                <w:spacing w:val="10"/>
              </w:rPr>
              <w:t xml:space="preserve"> ...................................................................................</w:t>
            </w:r>
            <w:r w:rsidR="00A26ED3" w:rsidRPr="000E7C52">
              <w:rPr>
                <w:rFonts w:asciiTheme="minorHAnsi" w:hAnsiTheme="minorHAnsi" w:cstheme="minorHAnsi"/>
                <w:spacing w:val="10"/>
              </w:rPr>
              <w:t>............</w:t>
            </w:r>
            <w:r w:rsidRPr="000E7C52">
              <w:rPr>
                <w:rFonts w:asciiTheme="minorHAnsi" w:hAnsiTheme="minorHAnsi" w:cstheme="minorHAnsi"/>
                <w:spacing w:val="10"/>
              </w:rPr>
              <w:t>.............................</w:t>
            </w:r>
          </w:p>
          <w:p w14:paraId="04BF68C6" w14:textId="618A3D51" w:rsidR="00C24385" w:rsidRPr="000E7C52" w:rsidRDefault="00C24385">
            <w:pPr>
              <w:pStyle w:val="PFRON"/>
              <w:tabs>
                <w:tab w:val="left" w:leader="dot" w:pos="9639"/>
              </w:tabs>
              <w:spacing w:before="240" w:after="240" w:line="360" w:lineRule="auto"/>
              <w:rPr>
                <w:rFonts w:asciiTheme="minorHAnsi" w:hAnsiTheme="minorHAnsi" w:cstheme="minorHAnsi"/>
                <w:spacing w:val="10"/>
                <w:sz w:val="26"/>
              </w:rPr>
            </w:pPr>
            <w:r w:rsidRPr="000E7C52">
              <w:rPr>
                <w:rFonts w:asciiTheme="minorHAnsi" w:hAnsiTheme="minorHAnsi" w:cstheme="minorHAnsi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26ED3" w:rsidRPr="000E7C52">
              <w:rPr>
                <w:rFonts w:asciiTheme="minorHAnsi" w:hAnsiTheme="minorHAnsi" w:cstheme="minorHAnsi"/>
                <w:spacing w:val="10"/>
              </w:rPr>
              <w:t>......................</w:t>
            </w:r>
            <w:r w:rsidRPr="000E7C52">
              <w:rPr>
                <w:rFonts w:asciiTheme="minorHAnsi" w:hAnsiTheme="minorHAnsi" w:cstheme="minorHAnsi"/>
                <w:spacing w:val="10"/>
              </w:rPr>
              <w:t>.........................</w:t>
            </w:r>
          </w:p>
        </w:tc>
      </w:tr>
    </w:tbl>
    <w:p w14:paraId="06DAF583" w14:textId="77777777" w:rsidR="00780100" w:rsidRDefault="00780100"/>
    <w:tbl>
      <w:tblPr>
        <w:tblStyle w:val="Tabela-Siatka"/>
        <w:tblW w:w="10490" w:type="dxa"/>
        <w:tblLayout w:type="fixed"/>
        <w:tblLook w:val="0000" w:firstRow="0" w:lastRow="0" w:firstColumn="0" w:lastColumn="0" w:noHBand="0" w:noVBand="0"/>
        <w:tblCaption w:val="Tabela do uzupełnienia danych"/>
      </w:tblPr>
      <w:tblGrid>
        <w:gridCol w:w="2825"/>
        <w:gridCol w:w="2826"/>
        <w:gridCol w:w="2419"/>
        <w:gridCol w:w="2420"/>
      </w:tblGrid>
      <w:tr w:rsidR="00C24385" w:rsidRPr="000E7C52" w14:paraId="4E0F59A5" w14:textId="77777777" w:rsidTr="00A74A40">
        <w:tc>
          <w:tcPr>
            <w:tcW w:w="2825" w:type="dxa"/>
          </w:tcPr>
          <w:p w14:paraId="62FC915C" w14:textId="77777777" w:rsidR="00C24385" w:rsidRPr="000E7C52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2826" w:type="dxa"/>
          </w:tcPr>
          <w:p w14:paraId="0E6169AA" w14:textId="77777777" w:rsidR="00C24385" w:rsidRPr="000E7C52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2419" w:type="dxa"/>
          </w:tcPr>
          <w:p w14:paraId="4A1F602C" w14:textId="77777777" w:rsidR="00C24385" w:rsidRPr="000E7C52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2420" w:type="dxa"/>
          </w:tcPr>
          <w:p w14:paraId="30B9416A" w14:textId="77777777" w:rsidR="00C24385" w:rsidRPr="000E7C52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Theme="minorHAnsi" w:hAnsiTheme="minorHAnsi" w:cstheme="minorHAnsi"/>
                <w:spacing w:val="10"/>
              </w:rPr>
            </w:pPr>
          </w:p>
        </w:tc>
      </w:tr>
      <w:tr w:rsidR="00C24385" w:rsidRPr="000E7C52" w14:paraId="5C461406" w14:textId="77777777" w:rsidTr="00A74A40">
        <w:tc>
          <w:tcPr>
            <w:tcW w:w="2825" w:type="dxa"/>
          </w:tcPr>
          <w:p w14:paraId="3DEEFC7D" w14:textId="77777777" w:rsidR="00C24385" w:rsidRPr="000E7C52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Theme="minorHAnsi" w:hAnsiTheme="minorHAnsi" w:cstheme="minorHAnsi"/>
                <w:b w:val="0"/>
                <w:spacing w:val="10"/>
                <w:sz w:val="24"/>
              </w:rPr>
            </w:pPr>
            <w:r w:rsidRPr="000E7C52">
              <w:rPr>
                <w:rFonts w:asciiTheme="minorHAnsi" w:hAnsiTheme="minorHAnsi" w:cstheme="minorHAnsi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</w:tcPr>
          <w:p w14:paraId="14591052" w14:textId="77777777" w:rsidR="00C24385" w:rsidRPr="000E7C52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Theme="minorHAnsi" w:hAnsiTheme="minorHAnsi" w:cstheme="minorHAnsi"/>
                <w:b w:val="0"/>
                <w:spacing w:val="10"/>
                <w:sz w:val="24"/>
                <w:shd w:val="pct10" w:color="auto" w:fill="FFFFFF"/>
              </w:rPr>
            </w:pPr>
            <w:r w:rsidRPr="000E7C52">
              <w:rPr>
                <w:rFonts w:asciiTheme="minorHAnsi" w:hAnsiTheme="minorHAnsi" w:cstheme="minorHAnsi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</w:tcPr>
          <w:p w14:paraId="37D3C326" w14:textId="77777777" w:rsidR="00C24385" w:rsidRPr="000E7C52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Theme="minorHAnsi" w:hAnsiTheme="minorHAnsi" w:cstheme="minorHAnsi"/>
                <w:b w:val="0"/>
                <w:spacing w:val="10"/>
                <w:sz w:val="24"/>
              </w:rPr>
            </w:pPr>
            <w:r w:rsidRPr="000E7C52">
              <w:rPr>
                <w:rFonts w:asciiTheme="minorHAnsi" w:hAnsiTheme="minorHAnsi" w:cstheme="minorHAnsi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</w:tcPr>
          <w:p w14:paraId="51F26CD5" w14:textId="77777777" w:rsidR="00C24385" w:rsidRPr="000E7C52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Theme="minorHAnsi" w:hAnsiTheme="minorHAnsi" w:cstheme="minorHAnsi"/>
                <w:b w:val="0"/>
                <w:spacing w:val="10"/>
                <w:sz w:val="24"/>
              </w:rPr>
            </w:pPr>
            <w:r w:rsidRPr="000E7C52">
              <w:rPr>
                <w:rFonts w:asciiTheme="minorHAnsi" w:hAnsiTheme="minorHAnsi" w:cstheme="minorHAnsi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0E7C52" w14:paraId="3B63CF5E" w14:textId="77777777" w:rsidTr="00A74A40">
        <w:tc>
          <w:tcPr>
            <w:tcW w:w="2825" w:type="dxa"/>
          </w:tcPr>
          <w:p w14:paraId="077B128F" w14:textId="77777777" w:rsidR="00C24385" w:rsidRPr="000E7C52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  <w:b w:val="0"/>
                <w:spacing w:val="10"/>
              </w:rPr>
            </w:pPr>
          </w:p>
        </w:tc>
        <w:tc>
          <w:tcPr>
            <w:tcW w:w="2826" w:type="dxa"/>
          </w:tcPr>
          <w:p w14:paraId="1783AC67" w14:textId="77777777" w:rsidR="00C24385" w:rsidRPr="000E7C52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  <w:b w:val="0"/>
                <w:spacing w:val="10"/>
              </w:rPr>
            </w:pPr>
          </w:p>
        </w:tc>
        <w:tc>
          <w:tcPr>
            <w:tcW w:w="2419" w:type="dxa"/>
          </w:tcPr>
          <w:p w14:paraId="3179A497" w14:textId="77777777" w:rsidR="00C24385" w:rsidRPr="000E7C52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  <w:b w:val="0"/>
                <w:spacing w:val="10"/>
              </w:rPr>
            </w:pPr>
          </w:p>
        </w:tc>
        <w:tc>
          <w:tcPr>
            <w:tcW w:w="2420" w:type="dxa"/>
          </w:tcPr>
          <w:p w14:paraId="22ABFF09" w14:textId="77777777" w:rsidR="00C24385" w:rsidRPr="000E7C52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  <w:b w:val="0"/>
                <w:spacing w:val="10"/>
              </w:rPr>
            </w:pPr>
          </w:p>
        </w:tc>
      </w:tr>
      <w:tr w:rsidR="00C24385" w:rsidRPr="000E7C52" w14:paraId="4760A13D" w14:textId="77777777" w:rsidTr="00A74A40">
        <w:tc>
          <w:tcPr>
            <w:tcW w:w="2825" w:type="dxa"/>
          </w:tcPr>
          <w:p w14:paraId="7F170D7B" w14:textId="77777777" w:rsidR="00C24385" w:rsidRPr="000E7C52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Theme="minorHAnsi" w:hAnsiTheme="minorHAnsi" w:cstheme="minorHAnsi"/>
                <w:b w:val="0"/>
                <w:spacing w:val="10"/>
                <w:sz w:val="24"/>
              </w:rPr>
            </w:pPr>
            <w:r w:rsidRPr="000E7C52">
              <w:rPr>
                <w:rFonts w:asciiTheme="minorHAnsi" w:hAnsiTheme="minorHAnsi" w:cstheme="minorHAnsi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</w:tcPr>
          <w:p w14:paraId="326D1AB3" w14:textId="77777777" w:rsidR="00C24385" w:rsidRPr="000E7C52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Theme="minorHAnsi" w:hAnsiTheme="minorHAnsi" w:cstheme="minorHAnsi"/>
                <w:b w:val="0"/>
                <w:spacing w:val="10"/>
                <w:sz w:val="24"/>
              </w:rPr>
            </w:pPr>
            <w:r w:rsidRPr="000E7C52">
              <w:rPr>
                <w:rFonts w:asciiTheme="minorHAnsi" w:hAnsiTheme="minorHAnsi" w:cstheme="minorHAnsi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</w:tcPr>
          <w:p w14:paraId="1EA617FA" w14:textId="77777777" w:rsidR="00C24385" w:rsidRPr="000E7C52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Theme="minorHAnsi" w:hAnsiTheme="minorHAnsi" w:cstheme="minorHAnsi"/>
                <w:b w:val="0"/>
                <w:spacing w:val="10"/>
                <w:sz w:val="24"/>
              </w:rPr>
            </w:pPr>
            <w:r w:rsidRPr="000E7C52">
              <w:rPr>
                <w:rFonts w:asciiTheme="minorHAnsi" w:hAnsiTheme="minorHAnsi" w:cstheme="minorHAnsi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</w:tcPr>
          <w:p w14:paraId="64F28837" w14:textId="77777777" w:rsidR="00C24385" w:rsidRPr="000E7C52" w:rsidRDefault="00C24385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Theme="minorHAnsi" w:hAnsiTheme="minorHAnsi" w:cstheme="minorHAnsi"/>
                <w:b w:val="0"/>
                <w:spacing w:val="10"/>
              </w:rPr>
            </w:pPr>
            <w:r w:rsidRPr="000E7C52">
              <w:rPr>
                <w:rFonts w:asciiTheme="minorHAnsi" w:hAnsiTheme="minorHAnsi" w:cstheme="minorHAnsi"/>
                <w:b w:val="0"/>
                <w:spacing w:val="10"/>
              </w:rPr>
              <w:t>Nr kierunkowy</w:t>
            </w:r>
          </w:p>
        </w:tc>
      </w:tr>
    </w:tbl>
    <w:p w14:paraId="4442BF80" w14:textId="77777777" w:rsidR="00D51AD6" w:rsidRDefault="00D51AD6"/>
    <w:tbl>
      <w:tblPr>
        <w:tblStyle w:val="Tabela-Siatka"/>
        <w:tblW w:w="10490" w:type="dxa"/>
        <w:tblLayout w:type="fixed"/>
        <w:tblLook w:val="0000" w:firstRow="0" w:lastRow="0" w:firstColumn="0" w:lastColumn="0" w:noHBand="0" w:noVBand="0"/>
        <w:tblCaption w:val="Tabela do uzupełnienia danych"/>
      </w:tblPr>
      <w:tblGrid>
        <w:gridCol w:w="2825"/>
        <w:gridCol w:w="5245"/>
        <w:gridCol w:w="2420"/>
      </w:tblGrid>
      <w:tr w:rsidR="00D51AD6" w:rsidRPr="000E7C52" w14:paraId="247512B1" w14:textId="77777777" w:rsidTr="009E15EC">
        <w:tc>
          <w:tcPr>
            <w:tcW w:w="2825" w:type="dxa"/>
          </w:tcPr>
          <w:p w14:paraId="61167348" w14:textId="77777777" w:rsidR="00D51AD6" w:rsidRPr="000E7C52" w:rsidRDefault="00D51AD6">
            <w:pPr>
              <w:pStyle w:val="Nagwek7"/>
              <w:tabs>
                <w:tab w:val="left" w:leader="dot" w:pos="9639"/>
              </w:tabs>
              <w:spacing w:before="120"/>
              <w:rPr>
                <w:rFonts w:asciiTheme="minorHAnsi" w:hAnsiTheme="minorHAnsi" w:cstheme="minorHAnsi"/>
                <w:b w:val="0"/>
                <w:spacing w:val="10"/>
                <w:sz w:val="24"/>
              </w:rPr>
            </w:pPr>
          </w:p>
        </w:tc>
        <w:tc>
          <w:tcPr>
            <w:tcW w:w="5245" w:type="dxa"/>
          </w:tcPr>
          <w:p w14:paraId="0FF58524" w14:textId="77777777" w:rsidR="00D51AD6" w:rsidRPr="000E7C52" w:rsidRDefault="00D51AD6">
            <w:pPr>
              <w:pStyle w:val="Nagwek7"/>
              <w:tabs>
                <w:tab w:val="left" w:leader="dot" w:pos="9639"/>
              </w:tabs>
              <w:spacing w:before="120"/>
              <w:rPr>
                <w:rFonts w:asciiTheme="minorHAnsi" w:hAnsiTheme="minorHAnsi" w:cstheme="minorHAnsi"/>
                <w:b w:val="0"/>
                <w:spacing w:val="10"/>
                <w:sz w:val="24"/>
              </w:rPr>
            </w:pPr>
          </w:p>
        </w:tc>
        <w:tc>
          <w:tcPr>
            <w:tcW w:w="2420" w:type="dxa"/>
          </w:tcPr>
          <w:p w14:paraId="59015DB7" w14:textId="77777777" w:rsidR="00D51AD6" w:rsidRPr="000E7C52" w:rsidRDefault="00D51AD6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  <w:b w:val="0"/>
                <w:spacing w:val="10"/>
              </w:rPr>
            </w:pPr>
          </w:p>
        </w:tc>
      </w:tr>
      <w:tr w:rsidR="00951B50" w:rsidRPr="000E7C52" w14:paraId="6A95AA3F" w14:textId="77777777" w:rsidTr="00A74A40">
        <w:tc>
          <w:tcPr>
            <w:tcW w:w="2825" w:type="dxa"/>
          </w:tcPr>
          <w:p w14:paraId="3A5AE8A4" w14:textId="77777777" w:rsidR="00951B50" w:rsidRPr="000E7C52" w:rsidRDefault="00951B50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Theme="minorHAnsi" w:hAnsiTheme="minorHAnsi" w:cstheme="minorHAnsi"/>
                <w:b w:val="0"/>
                <w:spacing w:val="10"/>
                <w:sz w:val="24"/>
              </w:rPr>
            </w:pPr>
            <w:r w:rsidRPr="000E7C52">
              <w:rPr>
                <w:rFonts w:asciiTheme="minorHAnsi" w:hAnsiTheme="minorHAnsi" w:cstheme="minorHAnsi"/>
                <w:b w:val="0"/>
                <w:spacing w:val="10"/>
                <w:sz w:val="24"/>
              </w:rPr>
              <w:t>Nr telefonu osoby do kontaktu</w:t>
            </w:r>
          </w:p>
        </w:tc>
        <w:tc>
          <w:tcPr>
            <w:tcW w:w="5245" w:type="dxa"/>
          </w:tcPr>
          <w:p w14:paraId="4C9BBB56" w14:textId="77777777" w:rsidR="00951B50" w:rsidRPr="000E7C52" w:rsidRDefault="00951B50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Theme="minorHAnsi" w:hAnsiTheme="minorHAnsi" w:cstheme="minorHAnsi"/>
                <w:b w:val="0"/>
                <w:spacing w:val="10"/>
                <w:sz w:val="24"/>
              </w:rPr>
            </w:pPr>
            <w:r w:rsidRPr="000E7C52">
              <w:rPr>
                <w:rFonts w:asciiTheme="minorHAnsi" w:hAnsiTheme="minorHAnsi" w:cstheme="minorHAnsi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</w:tcPr>
          <w:p w14:paraId="0D6EB154" w14:textId="77777777" w:rsidR="00951B50" w:rsidRPr="000E7C52" w:rsidRDefault="00951B50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Theme="minorHAnsi" w:hAnsiTheme="minorHAnsi" w:cstheme="minorHAnsi"/>
                <w:b w:val="0"/>
                <w:spacing w:val="10"/>
              </w:rPr>
            </w:pPr>
            <w:r w:rsidRPr="000E7C52">
              <w:rPr>
                <w:rFonts w:asciiTheme="minorHAnsi" w:hAnsiTheme="minorHAnsi" w:cstheme="minorHAnsi"/>
                <w:b w:val="0"/>
                <w:spacing w:val="10"/>
              </w:rPr>
              <w:t>e-mail</w:t>
            </w:r>
          </w:p>
        </w:tc>
      </w:tr>
    </w:tbl>
    <w:p w14:paraId="0AB11EB6" w14:textId="605A9BCD" w:rsidR="00C24385" w:rsidRPr="000E7C52" w:rsidRDefault="00C24385" w:rsidP="00A26ED3">
      <w:pPr>
        <w:pStyle w:val="Tekstpodstawowywcity"/>
        <w:numPr>
          <w:ilvl w:val="0"/>
          <w:numId w:val="2"/>
        </w:numPr>
        <w:spacing w:before="240" w:after="240"/>
        <w:rPr>
          <w:rFonts w:asciiTheme="minorHAnsi" w:hAnsiTheme="minorHAnsi" w:cstheme="minorHAnsi"/>
          <w:spacing w:val="10"/>
          <w:sz w:val="28"/>
        </w:rPr>
      </w:pPr>
      <w:r w:rsidRPr="000E7C52">
        <w:rPr>
          <w:rFonts w:asciiTheme="minorHAnsi" w:hAnsiTheme="minorHAnsi" w:cstheme="minorHAnsi"/>
          <w:spacing w:val="10"/>
          <w:sz w:val="28"/>
        </w:rPr>
        <w:t>Osoby uprawnione do reprezentacji Projektodawcy i zaciągania zobowiązań finansowych</w:t>
      </w:r>
    </w:p>
    <w:tbl>
      <w:tblPr>
        <w:tblStyle w:val="Tabela-Siatka"/>
        <w:tblW w:w="10490" w:type="dxa"/>
        <w:tblLayout w:type="fixed"/>
        <w:tblLook w:val="0000" w:firstRow="0" w:lastRow="0" w:firstColumn="0" w:lastColumn="0" w:noHBand="0" w:noVBand="0"/>
        <w:tblCaption w:val="Tabela do uzupełnienia danych"/>
      </w:tblPr>
      <w:tblGrid>
        <w:gridCol w:w="5245"/>
        <w:gridCol w:w="5245"/>
      </w:tblGrid>
      <w:tr w:rsidR="00C24385" w:rsidRPr="000E7C52" w14:paraId="23441461" w14:textId="77777777" w:rsidTr="00A74A40">
        <w:trPr>
          <w:trHeight w:hRule="exact" w:val="1418"/>
        </w:trPr>
        <w:tc>
          <w:tcPr>
            <w:tcW w:w="5245" w:type="dxa"/>
          </w:tcPr>
          <w:p w14:paraId="47F3EE34" w14:textId="77777777" w:rsidR="00C24385" w:rsidRPr="000E7C52" w:rsidRDefault="00C24385" w:rsidP="007E024F">
            <w:pPr>
              <w:spacing w:before="60" w:after="720"/>
              <w:jc w:val="center"/>
              <w:rPr>
                <w:rFonts w:asciiTheme="minorHAnsi" w:hAnsiTheme="minorHAnsi" w:cstheme="minorHAnsi"/>
                <w:spacing w:val="10"/>
                <w:sz w:val="20"/>
              </w:rPr>
            </w:pPr>
            <w:r w:rsidRPr="000E7C52">
              <w:rPr>
                <w:rFonts w:asciiTheme="minorHAnsi" w:hAnsiTheme="minorHAnsi" w:cstheme="minorHAnsi"/>
                <w:spacing w:val="10"/>
                <w:sz w:val="20"/>
              </w:rPr>
              <w:t>(pieczątka imienna)</w:t>
            </w:r>
          </w:p>
          <w:p w14:paraId="08E80EC0" w14:textId="77777777" w:rsidR="00C24385" w:rsidRPr="000E7C52" w:rsidRDefault="00C24385">
            <w:pPr>
              <w:pStyle w:val="Tekstprzypisudolnego"/>
              <w:spacing w:after="120"/>
              <w:rPr>
                <w:rFonts w:asciiTheme="minorHAnsi" w:hAnsiTheme="minorHAnsi" w:cstheme="minorHAnsi"/>
                <w:spacing w:val="10"/>
                <w:sz w:val="22"/>
              </w:rPr>
            </w:pPr>
            <w:r w:rsidRPr="000E7C52">
              <w:rPr>
                <w:rFonts w:asciiTheme="minorHAnsi" w:hAnsiTheme="minorHAnsi" w:cstheme="minorHAnsi"/>
                <w:spacing w:val="10"/>
                <w:sz w:val="22"/>
              </w:rPr>
              <w:t>podpis.............................................................</w:t>
            </w:r>
          </w:p>
        </w:tc>
        <w:tc>
          <w:tcPr>
            <w:tcW w:w="5245" w:type="dxa"/>
          </w:tcPr>
          <w:p w14:paraId="498A8B7B" w14:textId="77777777" w:rsidR="00C24385" w:rsidRPr="000E7C52" w:rsidRDefault="00C24385" w:rsidP="007E024F">
            <w:pPr>
              <w:spacing w:before="60" w:after="720"/>
              <w:jc w:val="center"/>
              <w:rPr>
                <w:rFonts w:asciiTheme="minorHAnsi" w:hAnsiTheme="minorHAnsi" w:cstheme="minorHAnsi"/>
                <w:spacing w:val="10"/>
                <w:sz w:val="20"/>
              </w:rPr>
            </w:pPr>
            <w:r w:rsidRPr="000E7C52">
              <w:rPr>
                <w:rFonts w:asciiTheme="minorHAnsi" w:hAnsiTheme="minorHAnsi" w:cstheme="minorHAnsi"/>
                <w:spacing w:val="10"/>
                <w:sz w:val="20"/>
              </w:rPr>
              <w:t>(pieczątka imienna)</w:t>
            </w:r>
          </w:p>
          <w:p w14:paraId="12E9829A" w14:textId="77777777" w:rsidR="00C24385" w:rsidRPr="000E7C52" w:rsidRDefault="00C24385">
            <w:pPr>
              <w:spacing w:after="240"/>
              <w:rPr>
                <w:rFonts w:asciiTheme="minorHAnsi" w:hAnsiTheme="minorHAnsi" w:cstheme="minorHAnsi"/>
                <w:spacing w:val="10"/>
                <w:sz w:val="22"/>
              </w:rPr>
            </w:pPr>
            <w:r w:rsidRPr="000E7C52">
              <w:rPr>
                <w:rFonts w:asciiTheme="minorHAnsi" w:hAnsiTheme="minorHAnsi" w:cstheme="minorHAnsi"/>
                <w:spacing w:val="10"/>
                <w:sz w:val="22"/>
              </w:rPr>
              <w:t>podpis.............................................................</w:t>
            </w:r>
          </w:p>
        </w:tc>
      </w:tr>
    </w:tbl>
    <w:p w14:paraId="0BA9E323" w14:textId="77777777" w:rsidR="007E024F" w:rsidRPr="000E7C52" w:rsidRDefault="007E024F">
      <w:pPr>
        <w:rPr>
          <w:rFonts w:asciiTheme="minorHAnsi" w:hAnsiTheme="minorHAnsi" w:cstheme="minorHAnsi"/>
          <w:b/>
          <w:spacing w:val="10"/>
          <w:sz w:val="28"/>
        </w:rPr>
      </w:pPr>
      <w:r w:rsidRPr="000E7C52">
        <w:rPr>
          <w:rFonts w:asciiTheme="minorHAnsi" w:hAnsiTheme="minorHAnsi" w:cstheme="minorHAnsi"/>
          <w:b/>
          <w:spacing w:val="10"/>
          <w:sz w:val="28"/>
        </w:rPr>
        <w:br w:type="page"/>
      </w:r>
    </w:p>
    <w:p w14:paraId="62710D02" w14:textId="5603C93B" w:rsidR="00C24385" w:rsidRPr="000E7C52" w:rsidRDefault="00C24385" w:rsidP="00A26ED3">
      <w:pPr>
        <w:pStyle w:val="Akapitzlist"/>
        <w:numPr>
          <w:ilvl w:val="0"/>
          <w:numId w:val="2"/>
        </w:numPr>
        <w:spacing w:before="120" w:after="120"/>
        <w:rPr>
          <w:rFonts w:asciiTheme="minorHAnsi" w:hAnsiTheme="minorHAnsi" w:cstheme="minorHAnsi"/>
          <w:b/>
          <w:spacing w:val="10"/>
          <w:sz w:val="28"/>
        </w:rPr>
      </w:pPr>
      <w:r w:rsidRPr="000E7C52">
        <w:rPr>
          <w:rFonts w:asciiTheme="minorHAnsi" w:hAnsiTheme="minorHAnsi" w:cstheme="minorHAnsi"/>
          <w:b/>
          <w:spacing w:val="10"/>
          <w:sz w:val="28"/>
        </w:rPr>
        <w:lastRenderedPageBreak/>
        <w:t>Informacje o Projektodawcy</w:t>
      </w:r>
    </w:p>
    <w:tbl>
      <w:tblPr>
        <w:tblStyle w:val="Tabela-Siatka"/>
        <w:tblW w:w="10511" w:type="dxa"/>
        <w:tblLayout w:type="fixed"/>
        <w:tblLook w:val="0000" w:firstRow="0" w:lastRow="0" w:firstColumn="0" w:lastColumn="0" w:noHBand="0" w:noVBand="0"/>
        <w:tblCaption w:val="Tabela do uzupełnienia danych"/>
      </w:tblPr>
      <w:tblGrid>
        <w:gridCol w:w="5215"/>
        <w:gridCol w:w="5296"/>
      </w:tblGrid>
      <w:tr w:rsidR="00C24385" w:rsidRPr="000E7C52" w14:paraId="64D4B551" w14:textId="77777777" w:rsidTr="00A74A40">
        <w:tc>
          <w:tcPr>
            <w:tcW w:w="5215" w:type="dxa"/>
          </w:tcPr>
          <w:p w14:paraId="260CE603" w14:textId="77777777" w:rsidR="00C24385" w:rsidRPr="000E7C52" w:rsidRDefault="00C24385">
            <w:pPr>
              <w:pStyle w:val="PFRON"/>
              <w:spacing w:before="240" w:after="24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5296" w:type="dxa"/>
          </w:tcPr>
          <w:p w14:paraId="57E0C439" w14:textId="77777777" w:rsidR="00C24385" w:rsidRPr="000E7C52" w:rsidRDefault="00C24385">
            <w:pPr>
              <w:spacing w:before="240" w:after="240"/>
              <w:rPr>
                <w:rFonts w:asciiTheme="minorHAnsi" w:hAnsiTheme="minorHAnsi" w:cstheme="minorHAnsi"/>
                <w:spacing w:val="10"/>
              </w:rPr>
            </w:pPr>
          </w:p>
        </w:tc>
      </w:tr>
      <w:tr w:rsidR="00C24385" w:rsidRPr="000E7C52" w14:paraId="235DE433" w14:textId="77777777" w:rsidTr="00A74A40">
        <w:tc>
          <w:tcPr>
            <w:tcW w:w="5215" w:type="dxa"/>
          </w:tcPr>
          <w:p w14:paraId="4F3CD2DF" w14:textId="77777777" w:rsidR="00C24385" w:rsidRPr="000E7C52" w:rsidRDefault="00256A92">
            <w:pPr>
              <w:spacing w:before="60" w:after="60"/>
              <w:jc w:val="center"/>
              <w:rPr>
                <w:rFonts w:asciiTheme="minorHAnsi" w:hAnsiTheme="minorHAnsi" w:cstheme="minorHAnsi"/>
                <w:spacing w:val="10"/>
              </w:rPr>
            </w:pPr>
            <w:r w:rsidRPr="000E7C52">
              <w:rPr>
                <w:rFonts w:asciiTheme="minorHAnsi" w:hAnsiTheme="minorHAnsi" w:cstheme="minorHAnsi"/>
                <w:spacing w:val="10"/>
              </w:rPr>
              <w:t>Nr identyfikacyjny NIP</w:t>
            </w:r>
          </w:p>
        </w:tc>
        <w:tc>
          <w:tcPr>
            <w:tcW w:w="5296" w:type="dxa"/>
          </w:tcPr>
          <w:p w14:paraId="6B7284CF" w14:textId="77777777" w:rsidR="00C24385" w:rsidRPr="000E7C52" w:rsidRDefault="00256A92">
            <w:pPr>
              <w:spacing w:before="60" w:after="60"/>
              <w:jc w:val="center"/>
              <w:rPr>
                <w:rFonts w:asciiTheme="minorHAnsi" w:hAnsiTheme="minorHAnsi" w:cstheme="minorHAnsi"/>
                <w:spacing w:val="10"/>
              </w:rPr>
            </w:pPr>
            <w:r w:rsidRPr="000E7C52">
              <w:rPr>
                <w:rFonts w:asciiTheme="minorHAnsi" w:hAnsiTheme="minorHAnsi" w:cstheme="minorHAnsi"/>
                <w:spacing w:val="10"/>
              </w:rPr>
              <w:t>Nr identyfikacyjny PFRON</w:t>
            </w:r>
          </w:p>
        </w:tc>
      </w:tr>
    </w:tbl>
    <w:p w14:paraId="4820B724" w14:textId="77777777" w:rsidR="00D51AD6" w:rsidRDefault="00D51AD6"/>
    <w:tbl>
      <w:tblPr>
        <w:tblStyle w:val="Tabela-Siatka"/>
        <w:tblW w:w="10511" w:type="dxa"/>
        <w:tblLayout w:type="fixed"/>
        <w:tblLook w:val="0000" w:firstRow="0" w:lastRow="0" w:firstColumn="0" w:lastColumn="0" w:noHBand="0" w:noVBand="0"/>
        <w:tblCaption w:val="Tabela do uzupełnienia danych"/>
      </w:tblPr>
      <w:tblGrid>
        <w:gridCol w:w="10511"/>
      </w:tblGrid>
      <w:tr w:rsidR="00C24385" w:rsidRPr="000E7C52" w14:paraId="3063E93B" w14:textId="77777777" w:rsidTr="00A74A40">
        <w:tc>
          <w:tcPr>
            <w:tcW w:w="10511" w:type="dxa"/>
          </w:tcPr>
          <w:p w14:paraId="64083AB0" w14:textId="7F67FAF3" w:rsidR="00C24385" w:rsidRPr="000E7C52" w:rsidRDefault="00C24385">
            <w:pPr>
              <w:spacing w:before="60" w:after="120"/>
              <w:rPr>
                <w:rFonts w:asciiTheme="minorHAnsi" w:hAnsiTheme="minorHAnsi" w:cstheme="minorHAnsi"/>
                <w:spacing w:val="10"/>
              </w:rPr>
            </w:pPr>
            <w:r w:rsidRPr="000E7C52">
              <w:rPr>
                <w:rFonts w:asciiTheme="minorHAnsi" w:hAnsiTheme="minorHAnsi" w:cstheme="minorHAnsi"/>
                <w:spacing w:val="10"/>
              </w:rPr>
              <w:t>Czy Projektodawca jest podatnikiem VAT:</w:t>
            </w:r>
            <w:r w:rsidR="007E024F" w:rsidRPr="000E7C52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0E7C52">
              <w:rPr>
                <w:rFonts w:asciiTheme="minorHAnsi" w:hAnsiTheme="minorHAnsi" w:cstheme="minorHAnsi"/>
                <w:spacing w:val="10"/>
              </w:rPr>
              <w:t>tak:</w:t>
            </w:r>
            <w:r w:rsidRPr="000E7C52">
              <w:rPr>
                <w:rFonts w:asciiTheme="minorHAnsi" w:hAnsiTheme="minorHAnsi" w:cstheme="minorHAnsi"/>
                <w:spacing w:val="10"/>
                <w:sz w:val="22"/>
              </w:rPr>
              <w:t xml:space="preserve"> </w:t>
            </w:r>
            <w:r w:rsidRPr="000E7C52">
              <w:rPr>
                <w:rFonts w:asciiTheme="minorHAnsi" w:hAnsiTheme="minorHAnsi" w:cstheme="minorHAnsi"/>
                <w:spacing w:val="10"/>
                <w:sz w:val="40"/>
              </w:rPr>
              <w:sym w:font="Marlett" w:char="F07A"/>
            </w:r>
            <w:r w:rsidR="007E024F" w:rsidRPr="000E7C52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0E7C52">
              <w:rPr>
                <w:rFonts w:asciiTheme="minorHAnsi" w:hAnsiTheme="minorHAnsi" w:cstheme="minorHAnsi"/>
                <w:spacing w:val="10"/>
              </w:rPr>
              <w:t xml:space="preserve">nie: </w:t>
            </w:r>
            <w:r w:rsidRPr="000E7C52">
              <w:rPr>
                <w:rFonts w:asciiTheme="minorHAnsi" w:hAnsiTheme="minorHAnsi" w:cstheme="minorHAnsi"/>
                <w:spacing w:val="10"/>
                <w:sz w:val="40"/>
              </w:rPr>
              <w:sym w:font="Marlett" w:char="F07A"/>
            </w:r>
          </w:p>
          <w:p w14:paraId="2AC05AB0" w14:textId="77777777" w:rsidR="00C24385" w:rsidRPr="000E7C52" w:rsidRDefault="00C24385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  <w:r w:rsidRPr="000E7C52">
              <w:rPr>
                <w:rFonts w:asciiTheme="minorHAnsi" w:hAnsiTheme="minorHAnsi" w:cstheme="minorHAnsi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0E7C52" w14:paraId="1136A799" w14:textId="77777777" w:rsidTr="00A74A40">
        <w:tc>
          <w:tcPr>
            <w:tcW w:w="10511" w:type="dxa"/>
          </w:tcPr>
          <w:p w14:paraId="03F7475E" w14:textId="096D304A" w:rsidR="00C24385" w:rsidRPr="000E7C52" w:rsidRDefault="003E0E5F">
            <w:pPr>
              <w:spacing w:after="120"/>
              <w:rPr>
                <w:rFonts w:asciiTheme="minorHAnsi" w:hAnsiTheme="minorHAnsi" w:cstheme="minorHAnsi"/>
                <w:spacing w:val="10"/>
              </w:rPr>
            </w:pPr>
            <w:r w:rsidRPr="000E7C52">
              <w:rPr>
                <w:rFonts w:asciiTheme="minorHAnsi" w:hAnsiTheme="minorHAnsi" w:cstheme="minorHAnsi"/>
                <w:spacing w:val="10"/>
              </w:rPr>
              <w:t>Projektodawca</w:t>
            </w:r>
            <w:r w:rsidR="00C24385" w:rsidRPr="000E7C52">
              <w:rPr>
                <w:rFonts w:asciiTheme="minorHAnsi" w:hAnsiTheme="minorHAnsi" w:cstheme="minorHAnsi"/>
                <w:spacing w:val="10"/>
              </w:rPr>
              <w:t xml:space="preserve"> jest podatnikiem VAT, lecz w ramach wnioskowanych do dofinansowania kosztów nie może obniżyć kwoty podatku należnego o podatek naliczony</w:t>
            </w:r>
            <w:r w:rsidR="007E024F" w:rsidRPr="000E7C52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="00C24385" w:rsidRPr="000E7C52">
              <w:rPr>
                <w:rFonts w:asciiTheme="minorHAnsi" w:hAnsiTheme="minorHAnsi" w:cstheme="minorHAnsi"/>
                <w:spacing w:val="10"/>
                <w:szCs w:val="20"/>
              </w:rPr>
              <w:t>tak</w:t>
            </w:r>
            <w:r w:rsidR="00C24385" w:rsidRPr="000E7C52">
              <w:rPr>
                <w:rFonts w:asciiTheme="minorHAnsi" w:hAnsiTheme="minorHAnsi" w:cstheme="minorHAnsi"/>
                <w:spacing w:val="10"/>
              </w:rPr>
              <w:t>:</w:t>
            </w:r>
            <w:r w:rsidR="00C24385" w:rsidRPr="000E7C52">
              <w:rPr>
                <w:rFonts w:asciiTheme="minorHAnsi" w:hAnsiTheme="minorHAnsi" w:cstheme="minorHAnsi"/>
                <w:spacing w:val="10"/>
                <w:sz w:val="40"/>
              </w:rPr>
              <w:t xml:space="preserve"> </w:t>
            </w:r>
            <w:r w:rsidR="00C24385" w:rsidRPr="000E7C52">
              <w:rPr>
                <w:rFonts w:asciiTheme="minorHAnsi" w:hAnsiTheme="minorHAnsi" w:cstheme="minorHAnsi"/>
                <w:spacing w:val="10"/>
                <w:sz w:val="40"/>
              </w:rPr>
              <w:sym w:font="Marlett" w:char="F07A"/>
            </w:r>
            <w:r w:rsidR="00C24385" w:rsidRPr="000E7C52">
              <w:rPr>
                <w:rFonts w:asciiTheme="minorHAnsi" w:hAnsiTheme="minorHAnsi" w:cstheme="minorHAnsi"/>
                <w:spacing w:val="10"/>
                <w:sz w:val="40"/>
              </w:rPr>
              <w:t xml:space="preserve"> </w:t>
            </w:r>
            <w:r w:rsidR="00C24385" w:rsidRPr="000E7C52">
              <w:rPr>
                <w:rFonts w:asciiTheme="minorHAnsi" w:hAnsiTheme="minorHAnsi" w:cstheme="minorHAnsi"/>
                <w:spacing w:val="10"/>
                <w:szCs w:val="20"/>
              </w:rPr>
              <w:t>nie:</w:t>
            </w:r>
            <w:r w:rsidR="00C24385" w:rsidRPr="000E7C52">
              <w:rPr>
                <w:rFonts w:asciiTheme="minorHAnsi" w:hAnsiTheme="minorHAnsi" w:cstheme="minorHAnsi"/>
                <w:spacing w:val="10"/>
                <w:sz w:val="40"/>
              </w:rPr>
              <w:t xml:space="preserve"> </w:t>
            </w:r>
            <w:r w:rsidR="00C24385" w:rsidRPr="000E7C52">
              <w:rPr>
                <w:rFonts w:asciiTheme="minorHAnsi" w:hAnsiTheme="minorHAnsi" w:cstheme="minorHAnsi"/>
                <w:spacing w:val="10"/>
                <w:sz w:val="40"/>
              </w:rPr>
              <w:sym w:font="Marlett" w:char="F07A"/>
            </w:r>
            <w:r w:rsidR="00C24385" w:rsidRPr="000E7C52">
              <w:rPr>
                <w:rFonts w:asciiTheme="minorHAnsi" w:hAnsiTheme="minorHAnsi" w:cstheme="minorHAnsi"/>
                <w:spacing w:val="10"/>
              </w:rPr>
              <w:t xml:space="preserve"> </w:t>
            </w:r>
          </w:p>
          <w:p w14:paraId="407986D6" w14:textId="5D64C439" w:rsidR="00C24385" w:rsidRPr="000E7C52" w:rsidRDefault="00C24385">
            <w:pPr>
              <w:pStyle w:val="PFRON"/>
              <w:spacing w:before="60" w:after="120"/>
              <w:rPr>
                <w:rFonts w:asciiTheme="minorHAnsi" w:hAnsiTheme="minorHAnsi" w:cstheme="minorHAnsi"/>
                <w:spacing w:val="10"/>
                <w:szCs w:val="24"/>
              </w:rPr>
            </w:pPr>
            <w:r w:rsidRPr="000E7C52">
              <w:rPr>
                <w:rFonts w:asciiTheme="minorHAnsi" w:hAnsiTheme="minorHAnsi" w:cstheme="minorHAnsi"/>
                <w:spacing w:val="10"/>
                <w:szCs w:val="24"/>
              </w:rPr>
              <w:t>podstawa prawna:.............................................................................................</w:t>
            </w:r>
            <w:r w:rsidR="006D1FC1">
              <w:rPr>
                <w:rFonts w:asciiTheme="minorHAnsi" w:hAnsiTheme="minorHAnsi" w:cstheme="minorHAnsi"/>
                <w:spacing w:val="10"/>
                <w:szCs w:val="24"/>
              </w:rPr>
              <w:t>......</w:t>
            </w:r>
            <w:r w:rsidRPr="000E7C52">
              <w:rPr>
                <w:rFonts w:asciiTheme="minorHAnsi" w:hAnsiTheme="minorHAnsi" w:cstheme="minorHAnsi"/>
                <w:spacing w:val="10"/>
                <w:szCs w:val="24"/>
              </w:rPr>
              <w:t>........</w:t>
            </w:r>
          </w:p>
        </w:tc>
      </w:tr>
    </w:tbl>
    <w:p w14:paraId="78C8429D" w14:textId="77777777" w:rsidR="001F7315" w:rsidRPr="000E7C52" w:rsidRDefault="001F7315">
      <w:pPr>
        <w:pStyle w:val="Tekstpodstawowy3"/>
        <w:spacing w:before="120" w:after="120"/>
        <w:ind w:left="340" w:hanging="340"/>
        <w:jc w:val="both"/>
        <w:rPr>
          <w:rFonts w:asciiTheme="minorHAnsi" w:hAnsiTheme="minorHAnsi" w:cstheme="minorHAnsi"/>
          <w:b/>
          <w:spacing w:val="10"/>
          <w:sz w:val="10"/>
          <w:szCs w:val="10"/>
        </w:rPr>
      </w:pPr>
    </w:p>
    <w:p w14:paraId="35B07D6B" w14:textId="02CC05C8" w:rsidR="00C24385" w:rsidRPr="000E7C52" w:rsidRDefault="00C24385" w:rsidP="00A26ED3">
      <w:pPr>
        <w:pStyle w:val="Tekstpodstawowy3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b/>
          <w:spacing w:val="10"/>
          <w:sz w:val="26"/>
        </w:rPr>
      </w:pPr>
      <w:r w:rsidRPr="000E7C52">
        <w:rPr>
          <w:rFonts w:asciiTheme="minorHAnsi" w:hAnsiTheme="minorHAnsi" w:cstheme="minorHAnsi"/>
          <w:b/>
          <w:spacing w:val="10"/>
          <w:sz w:val="28"/>
        </w:rPr>
        <w:t>Informacja o korzystaniu ze środków PFRON</w:t>
      </w:r>
      <w:r w:rsidRPr="000E7C52">
        <w:rPr>
          <w:rFonts w:asciiTheme="minorHAnsi" w:hAnsiTheme="minorHAnsi" w:cstheme="minorHAnsi"/>
          <w:b/>
          <w:spacing w:val="10"/>
          <w:sz w:val="26"/>
        </w:rPr>
        <w:t xml:space="preserve"> </w:t>
      </w:r>
      <w:r w:rsidRPr="000E7C52">
        <w:rPr>
          <w:rFonts w:asciiTheme="minorHAnsi" w:hAnsiTheme="minorHAnsi" w:cstheme="minorHAnsi"/>
          <w:b/>
          <w:spacing w:val="10"/>
          <w:sz w:val="24"/>
        </w:rPr>
        <w:t>(za okres ostatnich 3 lat)</w:t>
      </w:r>
    </w:p>
    <w:tbl>
      <w:tblPr>
        <w:tblStyle w:val="Tabela-Siatka"/>
        <w:tblW w:w="10511" w:type="dxa"/>
        <w:tblLayout w:type="fixed"/>
        <w:tblLook w:val="0000" w:firstRow="0" w:lastRow="0" w:firstColumn="0" w:lastColumn="0" w:noHBand="0" w:noVBand="0"/>
        <w:tblCaption w:val="Tabela do uzupełnienia danych"/>
      </w:tblPr>
      <w:tblGrid>
        <w:gridCol w:w="10511"/>
      </w:tblGrid>
      <w:tr w:rsidR="00C24385" w:rsidRPr="000E7C52" w14:paraId="724FF657" w14:textId="77777777" w:rsidTr="00A74A40">
        <w:tc>
          <w:tcPr>
            <w:tcW w:w="10511" w:type="dxa"/>
          </w:tcPr>
          <w:p w14:paraId="4EC8396D" w14:textId="39B377AE" w:rsidR="00C24385" w:rsidRPr="000E7C52" w:rsidRDefault="00C24385" w:rsidP="00B02685">
            <w:pPr>
              <w:pStyle w:val="Tekstpodstawowy3"/>
              <w:spacing w:before="120" w:after="120"/>
              <w:jc w:val="left"/>
              <w:rPr>
                <w:rFonts w:asciiTheme="minorHAnsi" w:hAnsiTheme="minorHAnsi" w:cstheme="minorHAnsi"/>
                <w:spacing w:val="10"/>
              </w:rPr>
            </w:pPr>
            <w:r w:rsidRPr="000E7C52">
              <w:rPr>
                <w:rFonts w:asciiTheme="minorHAnsi" w:hAnsiTheme="minorHAnsi" w:cstheme="minorHAnsi"/>
                <w:spacing w:val="10"/>
                <w:sz w:val="24"/>
              </w:rPr>
              <w:t>Czy Projektodawca korzystał ze środków PFRON</w:t>
            </w:r>
            <w:r w:rsidR="007E024F" w:rsidRPr="000E7C52">
              <w:rPr>
                <w:rFonts w:asciiTheme="minorHAnsi" w:hAnsiTheme="minorHAnsi" w:cstheme="minorHAnsi"/>
                <w:spacing w:val="10"/>
                <w:sz w:val="24"/>
              </w:rPr>
              <w:t xml:space="preserve"> </w:t>
            </w:r>
            <w:r w:rsidRPr="000E7C52">
              <w:rPr>
                <w:rFonts w:asciiTheme="minorHAnsi" w:hAnsiTheme="minorHAnsi" w:cstheme="minorHAnsi"/>
                <w:spacing w:val="10"/>
                <w:sz w:val="24"/>
              </w:rPr>
              <w:t xml:space="preserve">tak </w:t>
            </w:r>
            <w:r w:rsidRPr="000E7C52">
              <w:rPr>
                <w:rFonts w:asciiTheme="minorHAnsi" w:hAnsiTheme="minorHAnsi" w:cstheme="minorHAnsi"/>
                <w:spacing w:val="10"/>
                <w:sz w:val="40"/>
              </w:rPr>
              <w:sym w:font="Marlett" w:char="F07A"/>
            </w:r>
            <w:r w:rsidR="007E024F" w:rsidRPr="000E7C52">
              <w:rPr>
                <w:rFonts w:asciiTheme="minorHAnsi" w:hAnsiTheme="minorHAnsi" w:cstheme="minorHAnsi"/>
                <w:spacing w:val="10"/>
                <w:sz w:val="24"/>
              </w:rPr>
              <w:t xml:space="preserve"> </w:t>
            </w:r>
            <w:r w:rsidRPr="000E7C52">
              <w:rPr>
                <w:rFonts w:asciiTheme="minorHAnsi" w:hAnsiTheme="minorHAnsi" w:cstheme="minorHAnsi"/>
                <w:spacing w:val="10"/>
                <w:sz w:val="24"/>
              </w:rPr>
              <w:t xml:space="preserve">nie </w:t>
            </w:r>
            <w:r w:rsidRPr="000E7C52">
              <w:rPr>
                <w:rFonts w:asciiTheme="minorHAnsi" w:hAnsiTheme="minorHAnsi" w:cstheme="minorHAnsi"/>
                <w:spacing w:val="10"/>
                <w:sz w:val="40"/>
              </w:rPr>
              <w:sym w:font="Marlett" w:char="F07A"/>
            </w:r>
          </w:p>
        </w:tc>
      </w:tr>
    </w:tbl>
    <w:p w14:paraId="6E2A4D94" w14:textId="77777777" w:rsidR="00D51AD6" w:rsidRDefault="00D51AD6"/>
    <w:tbl>
      <w:tblPr>
        <w:tblStyle w:val="Tabela-Siatka"/>
        <w:tblW w:w="10511" w:type="dxa"/>
        <w:tblLayout w:type="fixed"/>
        <w:tblLook w:val="0000" w:firstRow="0" w:lastRow="0" w:firstColumn="0" w:lastColumn="0" w:noHBand="0" w:noVBand="0"/>
        <w:tblCaption w:val="Tabela do uzupełnienia danych"/>
      </w:tblPr>
      <w:tblGrid>
        <w:gridCol w:w="5174"/>
        <w:gridCol w:w="2410"/>
        <w:gridCol w:w="2927"/>
      </w:tblGrid>
      <w:tr w:rsidR="00C40C3B" w:rsidRPr="000E7C52" w14:paraId="2DB2B3AF" w14:textId="77777777" w:rsidTr="00A74A40">
        <w:tc>
          <w:tcPr>
            <w:tcW w:w="5174" w:type="dxa"/>
          </w:tcPr>
          <w:p w14:paraId="00AA6F74" w14:textId="77777777" w:rsidR="00C40C3B" w:rsidRPr="000E7C52" w:rsidRDefault="00C40C3B">
            <w:pPr>
              <w:spacing w:before="60"/>
              <w:jc w:val="center"/>
              <w:rPr>
                <w:rFonts w:asciiTheme="minorHAnsi" w:hAnsiTheme="minorHAnsi" w:cstheme="minorHAnsi"/>
                <w:spacing w:val="10"/>
              </w:rPr>
            </w:pPr>
            <w:r w:rsidRPr="000E7C52">
              <w:rPr>
                <w:rFonts w:asciiTheme="minorHAnsi" w:hAnsiTheme="minorHAnsi" w:cstheme="minorHAnsi"/>
                <w:spacing w:val="10"/>
              </w:rPr>
              <w:t>Cel</w:t>
            </w:r>
          </w:p>
          <w:p w14:paraId="258274C2" w14:textId="77777777" w:rsidR="00C40C3B" w:rsidRPr="000E7C52" w:rsidRDefault="00C40C3B">
            <w:pPr>
              <w:spacing w:after="60"/>
              <w:jc w:val="both"/>
              <w:rPr>
                <w:rFonts w:asciiTheme="minorHAnsi" w:hAnsiTheme="minorHAnsi" w:cstheme="minorHAnsi"/>
                <w:spacing w:val="10"/>
                <w:sz w:val="18"/>
              </w:rPr>
            </w:pPr>
            <w:r w:rsidRPr="000E7C52">
              <w:rPr>
                <w:rFonts w:asciiTheme="minorHAnsi" w:hAnsiTheme="minorHAnsi" w:cstheme="minorHAnsi"/>
                <w:spacing w:val="10"/>
                <w:sz w:val="18"/>
              </w:rPr>
              <w:t>(nazwa zadania ustawowego oraz /lub nazwa programu, w ramach którego przyznana została pomoc)</w:t>
            </w:r>
          </w:p>
        </w:tc>
        <w:tc>
          <w:tcPr>
            <w:tcW w:w="2410" w:type="dxa"/>
          </w:tcPr>
          <w:p w14:paraId="18C5F220" w14:textId="77777777" w:rsidR="00C40C3B" w:rsidRPr="000E7C52" w:rsidRDefault="00C40C3B">
            <w:pPr>
              <w:spacing w:before="120" w:after="120"/>
              <w:jc w:val="center"/>
              <w:rPr>
                <w:rFonts w:asciiTheme="minorHAnsi" w:hAnsiTheme="minorHAnsi" w:cstheme="minorHAnsi"/>
                <w:spacing w:val="10"/>
              </w:rPr>
            </w:pPr>
            <w:r w:rsidRPr="000E7C52">
              <w:rPr>
                <w:rFonts w:asciiTheme="minorHAnsi" w:hAnsiTheme="minorHAnsi" w:cstheme="minorHAnsi"/>
                <w:spacing w:val="10"/>
              </w:rPr>
              <w:t>Nr i data zawarcia umowy</w:t>
            </w:r>
          </w:p>
        </w:tc>
        <w:tc>
          <w:tcPr>
            <w:tcW w:w="2927" w:type="dxa"/>
          </w:tcPr>
          <w:p w14:paraId="7CE664B7" w14:textId="77777777" w:rsidR="00C40C3B" w:rsidRPr="000E7C52" w:rsidRDefault="00C40C3B">
            <w:pPr>
              <w:spacing w:before="240" w:after="120"/>
              <w:jc w:val="center"/>
              <w:rPr>
                <w:rFonts w:asciiTheme="minorHAnsi" w:hAnsiTheme="minorHAnsi" w:cstheme="minorHAnsi"/>
                <w:spacing w:val="10"/>
              </w:rPr>
            </w:pPr>
            <w:r w:rsidRPr="000E7C52">
              <w:rPr>
                <w:rFonts w:asciiTheme="minorHAnsi" w:hAnsiTheme="minorHAnsi" w:cstheme="minorHAnsi"/>
                <w:spacing w:val="10"/>
              </w:rPr>
              <w:t>Wysokość otrzymanego dofinansowania</w:t>
            </w:r>
          </w:p>
        </w:tc>
      </w:tr>
      <w:tr w:rsidR="00C40C3B" w:rsidRPr="000E7C52" w14:paraId="73CE3826" w14:textId="77777777" w:rsidTr="00A74A40">
        <w:tc>
          <w:tcPr>
            <w:tcW w:w="5174" w:type="dxa"/>
          </w:tcPr>
          <w:p w14:paraId="3BA411B9" w14:textId="77777777" w:rsidR="00C40C3B" w:rsidRPr="000E7C52" w:rsidRDefault="00C40C3B">
            <w:pPr>
              <w:spacing w:before="180" w:after="180"/>
              <w:rPr>
                <w:rFonts w:asciiTheme="minorHAnsi" w:hAnsiTheme="minorHAnsi" w:cstheme="minorHAnsi"/>
                <w:spacing w:val="10"/>
                <w:sz w:val="22"/>
              </w:rPr>
            </w:pPr>
          </w:p>
        </w:tc>
        <w:tc>
          <w:tcPr>
            <w:tcW w:w="2410" w:type="dxa"/>
          </w:tcPr>
          <w:p w14:paraId="2048B52F" w14:textId="77777777" w:rsidR="00C40C3B" w:rsidRPr="000E7C52" w:rsidRDefault="00C40C3B">
            <w:pPr>
              <w:spacing w:before="180" w:after="180"/>
              <w:rPr>
                <w:rFonts w:asciiTheme="minorHAnsi" w:hAnsiTheme="minorHAnsi" w:cstheme="minorHAnsi"/>
                <w:spacing w:val="10"/>
                <w:sz w:val="22"/>
              </w:rPr>
            </w:pPr>
          </w:p>
        </w:tc>
        <w:tc>
          <w:tcPr>
            <w:tcW w:w="2927" w:type="dxa"/>
          </w:tcPr>
          <w:p w14:paraId="205B90C9" w14:textId="77777777" w:rsidR="00C40C3B" w:rsidRPr="000E7C52" w:rsidRDefault="00C40C3B">
            <w:pPr>
              <w:spacing w:before="180" w:after="180"/>
              <w:rPr>
                <w:rFonts w:asciiTheme="minorHAnsi" w:hAnsiTheme="minorHAnsi" w:cstheme="minorHAnsi"/>
                <w:spacing w:val="10"/>
                <w:sz w:val="22"/>
              </w:rPr>
            </w:pPr>
          </w:p>
        </w:tc>
      </w:tr>
      <w:tr w:rsidR="00C40C3B" w:rsidRPr="000E7C52" w14:paraId="7CB91CE9" w14:textId="77777777" w:rsidTr="00A74A40">
        <w:tc>
          <w:tcPr>
            <w:tcW w:w="5174" w:type="dxa"/>
          </w:tcPr>
          <w:p w14:paraId="494CEE6F" w14:textId="77777777" w:rsidR="00C40C3B" w:rsidRPr="000E7C52" w:rsidRDefault="00C40C3B">
            <w:pPr>
              <w:spacing w:before="180" w:after="180"/>
              <w:rPr>
                <w:rFonts w:asciiTheme="minorHAnsi" w:hAnsiTheme="minorHAnsi" w:cstheme="minorHAnsi"/>
                <w:spacing w:val="10"/>
                <w:sz w:val="22"/>
              </w:rPr>
            </w:pPr>
          </w:p>
        </w:tc>
        <w:tc>
          <w:tcPr>
            <w:tcW w:w="2410" w:type="dxa"/>
          </w:tcPr>
          <w:p w14:paraId="2763F011" w14:textId="77777777" w:rsidR="00C40C3B" w:rsidRPr="000E7C52" w:rsidRDefault="00C40C3B">
            <w:pPr>
              <w:spacing w:before="180" w:after="180"/>
              <w:rPr>
                <w:rFonts w:asciiTheme="minorHAnsi" w:hAnsiTheme="minorHAnsi" w:cstheme="minorHAnsi"/>
                <w:spacing w:val="10"/>
                <w:sz w:val="22"/>
              </w:rPr>
            </w:pPr>
          </w:p>
        </w:tc>
        <w:tc>
          <w:tcPr>
            <w:tcW w:w="2927" w:type="dxa"/>
          </w:tcPr>
          <w:p w14:paraId="3FFD8A8D" w14:textId="77777777" w:rsidR="00C40C3B" w:rsidRPr="000E7C52" w:rsidRDefault="00C40C3B">
            <w:pPr>
              <w:spacing w:before="180" w:after="180"/>
              <w:rPr>
                <w:rFonts w:asciiTheme="minorHAnsi" w:hAnsiTheme="minorHAnsi" w:cstheme="minorHAnsi"/>
                <w:spacing w:val="10"/>
                <w:sz w:val="22"/>
              </w:rPr>
            </w:pPr>
          </w:p>
        </w:tc>
      </w:tr>
      <w:tr w:rsidR="00C40C3B" w:rsidRPr="000E7C52" w14:paraId="0AE4CA07" w14:textId="77777777" w:rsidTr="00A74A40">
        <w:tc>
          <w:tcPr>
            <w:tcW w:w="5174" w:type="dxa"/>
          </w:tcPr>
          <w:p w14:paraId="649700BE" w14:textId="77777777" w:rsidR="00C40C3B" w:rsidRPr="000E7C52" w:rsidRDefault="00C40C3B">
            <w:pPr>
              <w:spacing w:before="180" w:after="180"/>
              <w:rPr>
                <w:rFonts w:asciiTheme="minorHAnsi" w:hAnsiTheme="minorHAnsi" w:cstheme="minorHAnsi"/>
                <w:spacing w:val="10"/>
                <w:sz w:val="22"/>
              </w:rPr>
            </w:pPr>
          </w:p>
        </w:tc>
        <w:tc>
          <w:tcPr>
            <w:tcW w:w="2410" w:type="dxa"/>
          </w:tcPr>
          <w:p w14:paraId="10045AA9" w14:textId="77777777" w:rsidR="00C40C3B" w:rsidRPr="000E7C52" w:rsidRDefault="00C40C3B">
            <w:pPr>
              <w:spacing w:before="180" w:after="180"/>
              <w:rPr>
                <w:rFonts w:asciiTheme="minorHAnsi" w:hAnsiTheme="minorHAnsi" w:cstheme="minorHAnsi"/>
                <w:spacing w:val="10"/>
                <w:sz w:val="22"/>
              </w:rPr>
            </w:pPr>
          </w:p>
        </w:tc>
        <w:tc>
          <w:tcPr>
            <w:tcW w:w="2927" w:type="dxa"/>
          </w:tcPr>
          <w:p w14:paraId="1216AC83" w14:textId="77777777" w:rsidR="00C40C3B" w:rsidRPr="000E7C52" w:rsidRDefault="00C40C3B">
            <w:pPr>
              <w:spacing w:before="180" w:after="180"/>
              <w:rPr>
                <w:rFonts w:asciiTheme="minorHAnsi" w:hAnsiTheme="minorHAnsi" w:cstheme="minorHAnsi"/>
                <w:spacing w:val="10"/>
                <w:sz w:val="22"/>
              </w:rPr>
            </w:pPr>
          </w:p>
        </w:tc>
      </w:tr>
      <w:tr w:rsidR="00C40C3B" w:rsidRPr="000E7C52" w14:paraId="68D1BFE4" w14:textId="77777777" w:rsidTr="00A74A40">
        <w:tc>
          <w:tcPr>
            <w:tcW w:w="5174" w:type="dxa"/>
          </w:tcPr>
          <w:p w14:paraId="06271702" w14:textId="77777777" w:rsidR="00C40C3B" w:rsidRPr="000E7C52" w:rsidRDefault="00C40C3B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2410" w:type="dxa"/>
          </w:tcPr>
          <w:p w14:paraId="24AA5E80" w14:textId="77777777" w:rsidR="00C40C3B" w:rsidRPr="000E7C52" w:rsidRDefault="00C40C3B" w:rsidP="00C40C3B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  <w:r w:rsidRPr="000E7C52">
              <w:rPr>
                <w:rFonts w:asciiTheme="minorHAnsi" w:hAnsiTheme="minorHAnsi" w:cstheme="minorHAnsi"/>
                <w:spacing w:val="10"/>
              </w:rPr>
              <w:t>Razem kwota dofinansowania:</w:t>
            </w:r>
          </w:p>
        </w:tc>
        <w:tc>
          <w:tcPr>
            <w:tcW w:w="2927" w:type="dxa"/>
          </w:tcPr>
          <w:p w14:paraId="36F825DF" w14:textId="77777777" w:rsidR="00C40C3B" w:rsidRPr="000E7C52" w:rsidRDefault="00C40C3B">
            <w:pPr>
              <w:rPr>
                <w:rFonts w:asciiTheme="minorHAnsi" w:hAnsiTheme="minorHAnsi" w:cstheme="minorHAnsi"/>
                <w:spacing w:val="10"/>
              </w:rPr>
            </w:pPr>
          </w:p>
        </w:tc>
      </w:tr>
    </w:tbl>
    <w:p w14:paraId="51BB6C89" w14:textId="0EBEB308" w:rsidR="001F7315" w:rsidRPr="000E7C52" w:rsidRDefault="001F7315" w:rsidP="00A26ED3">
      <w:pPr>
        <w:pStyle w:val="Akapitzlist"/>
        <w:numPr>
          <w:ilvl w:val="0"/>
          <w:numId w:val="2"/>
        </w:numPr>
        <w:spacing w:before="240" w:after="240"/>
        <w:rPr>
          <w:rFonts w:asciiTheme="minorHAnsi" w:hAnsiTheme="minorHAnsi" w:cstheme="minorHAnsi"/>
          <w:b/>
          <w:spacing w:val="10"/>
          <w:sz w:val="28"/>
        </w:rPr>
      </w:pPr>
      <w:r w:rsidRPr="000E7C52">
        <w:rPr>
          <w:rFonts w:asciiTheme="minorHAnsi" w:hAnsiTheme="minorHAnsi" w:cstheme="minorHAnsi"/>
          <w:b/>
          <w:spacing w:val="10"/>
          <w:sz w:val="28"/>
        </w:rPr>
        <w:t>Informacje dotyczące pomocy publicznej</w:t>
      </w:r>
    </w:p>
    <w:tbl>
      <w:tblPr>
        <w:tblStyle w:val="Tabela-Siatka"/>
        <w:tblW w:w="10510" w:type="dxa"/>
        <w:tblLayout w:type="fixed"/>
        <w:tblLook w:val="0000" w:firstRow="0" w:lastRow="0" w:firstColumn="0" w:lastColumn="0" w:noHBand="0" w:noVBand="0"/>
        <w:tblCaption w:val="Tabela do uzupełnienia danych"/>
      </w:tblPr>
      <w:tblGrid>
        <w:gridCol w:w="10510"/>
      </w:tblGrid>
      <w:tr w:rsidR="001F7315" w:rsidRPr="000E7C52" w14:paraId="4B76E1FC" w14:textId="77777777" w:rsidTr="00A74A40">
        <w:tc>
          <w:tcPr>
            <w:tcW w:w="10510" w:type="dxa"/>
          </w:tcPr>
          <w:p w14:paraId="1E3FB464" w14:textId="755B5AF3" w:rsidR="001F7315" w:rsidRPr="000E7C52" w:rsidRDefault="001F7315" w:rsidP="00182FDF">
            <w:pPr>
              <w:spacing w:before="240"/>
              <w:jc w:val="both"/>
              <w:rPr>
                <w:rFonts w:asciiTheme="minorHAnsi" w:hAnsiTheme="minorHAnsi" w:cstheme="minorHAnsi"/>
                <w:spacing w:val="10"/>
              </w:rPr>
            </w:pPr>
            <w:r w:rsidRPr="000E7C52">
              <w:rPr>
                <w:rFonts w:asciiTheme="minorHAnsi" w:hAnsiTheme="minorHAnsi" w:cstheme="minorHAnsi"/>
                <w:spacing w:val="10"/>
              </w:rPr>
              <w:t>Projektodawca podlega przepisom ustawy z dnia 30 kwietnia 2004 r. o postępowaniu w sprawach dotyczących pomocy publicznej</w:t>
            </w:r>
            <w:r w:rsidR="007E024F" w:rsidRPr="000E7C52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0E7C52">
              <w:rPr>
                <w:rFonts w:asciiTheme="minorHAnsi" w:hAnsiTheme="minorHAnsi" w:cstheme="minorHAnsi"/>
                <w:spacing w:val="10"/>
              </w:rPr>
              <w:t xml:space="preserve">tak </w:t>
            </w:r>
            <w:r w:rsidRPr="000E7C52">
              <w:rPr>
                <w:rFonts w:asciiTheme="minorHAnsi" w:hAnsiTheme="minorHAnsi" w:cstheme="minorHAnsi"/>
                <w:spacing w:val="10"/>
                <w:sz w:val="40"/>
              </w:rPr>
              <w:sym w:font="Marlett" w:char="F042"/>
            </w:r>
            <w:r w:rsidR="007E024F" w:rsidRPr="000E7C52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0E7C52">
              <w:rPr>
                <w:rFonts w:asciiTheme="minorHAnsi" w:hAnsiTheme="minorHAnsi" w:cstheme="minorHAnsi"/>
                <w:spacing w:val="10"/>
              </w:rPr>
              <w:t xml:space="preserve">nie </w:t>
            </w:r>
            <w:r w:rsidRPr="000E7C52">
              <w:rPr>
                <w:rFonts w:asciiTheme="minorHAnsi" w:hAnsiTheme="minorHAnsi" w:cstheme="minorHAnsi"/>
                <w:spacing w:val="10"/>
                <w:sz w:val="40"/>
              </w:rPr>
              <w:sym w:font="Marlett" w:char="F042"/>
            </w:r>
          </w:p>
          <w:p w14:paraId="0CF81408" w14:textId="3BD70488" w:rsidR="001F7315" w:rsidRPr="000E7C52" w:rsidRDefault="001F7315" w:rsidP="00182FDF">
            <w:pPr>
              <w:jc w:val="both"/>
              <w:rPr>
                <w:rFonts w:asciiTheme="minorHAnsi" w:hAnsiTheme="minorHAnsi" w:cstheme="minorHAnsi"/>
                <w:spacing w:val="10"/>
              </w:rPr>
            </w:pPr>
            <w:r w:rsidRPr="000E7C52">
              <w:rPr>
                <w:rFonts w:asciiTheme="minorHAnsi" w:hAnsiTheme="minorHAnsi" w:cstheme="minorHAnsi"/>
                <w:spacing w:val="10"/>
              </w:rPr>
              <w:t>Projektodawca prowadzi działalność gospodarczą</w:t>
            </w:r>
            <w:r w:rsidR="007E024F" w:rsidRPr="000E7C52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0E7C52">
              <w:rPr>
                <w:rFonts w:asciiTheme="minorHAnsi" w:hAnsiTheme="minorHAnsi" w:cstheme="minorHAnsi"/>
                <w:spacing w:val="10"/>
              </w:rPr>
              <w:t xml:space="preserve">tak </w:t>
            </w:r>
            <w:r w:rsidRPr="000E7C52">
              <w:rPr>
                <w:rFonts w:asciiTheme="minorHAnsi" w:hAnsiTheme="minorHAnsi" w:cstheme="minorHAnsi"/>
                <w:spacing w:val="10"/>
                <w:sz w:val="40"/>
              </w:rPr>
              <w:sym w:font="Marlett" w:char="F042"/>
            </w:r>
            <w:r w:rsidR="007E024F" w:rsidRPr="000E7C52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0E7C52">
              <w:rPr>
                <w:rFonts w:asciiTheme="minorHAnsi" w:hAnsiTheme="minorHAnsi" w:cstheme="minorHAnsi"/>
                <w:spacing w:val="10"/>
              </w:rPr>
              <w:t xml:space="preserve">nie </w:t>
            </w:r>
            <w:r w:rsidRPr="000E7C52">
              <w:rPr>
                <w:rFonts w:asciiTheme="minorHAnsi" w:hAnsiTheme="minorHAnsi" w:cstheme="minorHAnsi"/>
                <w:spacing w:val="10"/>
                <w:sz w:val="40"/>
              </w:rPr>
              <w:sym w:font="Marlett" w:char="F042"/>
            </w:r>
          </w:p>
          <w:p w14:paraId="2425371F" w14:textId="15D2D145" w:rsidR="001F7315" w:rsidRPr="000E7C52" w:rsidRDefault="001F7315" w:rsidP="00182FDF">
            <w:pPr>
              <w:pStyle w:val="Tekstpodstawowy21"/>
              <w:rPr>
                <w:rFonts w:asciiTheme="minorHAnsi" w:hAnsiTheme="minorHAnsi" w:cstheme="minorHAnsi"/>
                <w:spacing w:val="10"/>
                <w:szCs w:val="24"/>
              </w:rPr>
            </w:pPr>
            <w:r w:rsidRPr="000E7C52">
              <w:rPr>
                <w:rFonts w:asciiTheme="minorHAnsi" w:hAnsiTheme="minorHAnsi" w:cstheme="minorHAnsi"/>
                <w:spacing w:val="10"/>
                <w:szCs w:val="24"/>
              </w:rPr>
              <w:t>Wsparcie ze środków PFRON zostanie przeznaczone na finansowanie prowadzonej działalności gospodarczej</w:t>
            </w:r>
            <w:r w:rsidR="007E024F" w:rsidRPr="000E7C52">
              <w:rPr>
                <w:rFonts w:asciiTheme="minorHAnsi" w:hAnsiTheme="minorHAnsi" w:cstheme="minorHAnsi"/>
                <w:spacing w:val="10"/>
                <w:szCs w:val="24"/>
              </w:rPr>
              <w:t xml:space="preserve"> </w:t>
            </w:r>
            <w:r w:rsidRPr="000E7C52">
              <w:rPr>
                <w:rFonts w:asciiTheme="minorHAnsi" w:hAnsiTheme="minorHAnsi" w:cstheme="minorHAnsi"/>
                <w:spacing w:val="10"/>
                <w:szCs w:val="24"/>
              </w:rPr>
              <w:t xml:space="preserve">tak </w:t>
            </w:r>
            <w:r w:rsidRPr="000E7C52">
              <w:rPr>
                <w:rFonts w:asciiTheme="minorHAnsi" w:hAnsiTheme="minorHAnsi" w:cstheme="minorHAnsi"/>
                <w:spacing w:val="10"/>
                <w:sz w:val="40"/>
                <w:szCs w:val="24"/>
              </w:rPr>
              <w:sym w:font="Marlett" w:char="F042"/>
            </w:r>
            <w:r w:rsidR="007E024F" w:rsidRPr="000E7C52">
              <w:rPr>
                <w:rFonts w:asciiTheme="minorHAnsi" w:hAnsiTheme="minorHAnsi" w:cstheme="minorHAnsi"/>
                <w:spacing w:val="10"/>
                <w:szCs w:val="24"/>
              </w:rPr>
              <w:t xml:space="preserve"> </w:t>
            </w:r>
            <w:r w:rsidRPr="000E7C52">
              <w:rPr>
                <w:rFonts w:asciiTheme="minorHAnsi" w:hAnsiTheme="minorHAnsi" w:cstheme="minorHAnsi"/>
                <w:spacing w:val="10"/>
                <w:szCs w:val="24"/>
              </w:rPr>
              <w:t xml:space="preserve">nie </w:t>
            </w:r>
            <w:r w:rsidRPr="000E7C52">
              <w:rPr>
                <w:rFonts w:asciiTheme="minorHAnsi" w:hAnsiTheme="minorHAnsi" w:cstheme="minorHAnsi"/>
                <w:spacing w:val="10"/>
                <w:sz w:val="40"/>
                <w:szCs w:val="24"/>
              </w:rPr>
              <w:sym w:font="Marlett" w:char="F042"/>
            </w:r>
          </w:p>
          <w:p w14:paraId="42C06D4A" w14:textId="345015F6" w:rsidR="001F7315" w:rsidRPr="000E7C52" w:rsidRDefault="001F7315" w:rsidP="00182FDF">
            <w:pPr>
              <w:pStyle w:val="Tekstpodstawowy21"/>
              <w:rPr>
                <w:rFonts w:asciiTheme="minorHAnsi" w:hAnsiTheme="minorHAnsi" w:cstheme="minorHAnsi"/>
                <w:spacing w:val="10"/>
                <w:szCs w:val="24"/>
              </w:rPr>
            </w:pPr>
            <w:r w:rsidRPr="000E7C52">
              <w:rPr>
                <w:rFonts w:asciiTheme="minorHAnsi" w:hAnsiTheme="minorHAnsi" w:cstheme="minorHAnsi"/>
                <w:spacing w:val="10"/>
                <w:szCs w:val="24"/>
              </w:rPr>
              <w:t>Wsparcie projektodawcy ze środków PFRON grozi zakłóceniem lub zakłóca konkurencję oraz wpływa na wymianę handlową między krajami członkowskimi UE</w:t>
            </w:r>
            <w:r w:rsidR="007E024F" w:rsidRPr="000E7C52">
              <w:rPr>
                <w:rFonts w:asciiTheme="minorHAnsi" w:hAnsiTheme="minorHAnsi" w:cstheme="minorHAnsi"/>
                <w:spacing w:val="10"/>
                <w:szCs w:val="24"/>
              </w:rPr>
              <w:t xml:space="preserve"> </w:t>
            </w:r>
            <w:r w:rsidRPr="000E7C52">
              <w:rPr>
                <w:rFonts w:asciiTheme="minorHAnsi" w:hAnsiTheme="minorHAnsi" w:cstheme="minorHAnsi"/>
                <w:spacing w:val="10"/>
                <w:szCs w:val="24"/>
              </w:rPr>
              <w:t xml:space="preserve">tak </w:t>
            </w:r>
            <w:r w:rsidRPr="000E7C52">
              <w:rPr>
                <w:rFonts w:asciiTheme="minorHAnsi" w:hAnsiTheme="minorHAnsi" w:cstheme="minorHAnsi"/>
                <w:spacing w:val="10"/>
                <w:sz w:val="40"/>
                <w:szCs w:val="24"/>
              </w:rPr>
              <w:sym w:font="Marlett" w:char="F042"/>
            </w:r>
            <w:r w:rsidR="007E024F" w:rsidRPr="000E7C52">
              <w:rPr>
                <w:rFonts w:asciiTheme="minorHAnsi" w:hAnsiTheme="minorHAnsi" w:cstheme="minorHAnsi"/>
                <w:spacing w:val="10"/>
                <w:szCs w:val="24"/>
              </w:rPr>
              <w:t xml:space="preserve"> </w:t>
            </w:r>
            <w:r w:rsidRPr="000E7C52">
              <w:rPr>
                <w:rFonts w:asciiTheme="minorHAnsi" w:hAnsiTheme="minorHAnsi" w:cstheme="minorHAnsi"/>
                <w:spacing w:val="10"/>
                <w:szCs w:val="24"/>
              </w:rPr>
              <w:t xml:space="preserve">nie </w:t>
            </w:r>
            <w:r w:rsidRPr="000E7C52">
              <w:rPr>
                <w:rFonts w:asciiTheme="minorHAnsi" w:hAnsiTheme="minorHAnsi" w:cstheme="minorHAnsi"/>
                <w:spacing w:val="10"/>
                <w:sz w:val="40"/>
                <w:szCs w:val="24"/>
              </w:rPr>
              <w:sym w:font="Marlett" w:char="F042"/>
            </w:r>
          </w:p>
          <w:p w14:paraId="6B2D7F3B" w14:textId="3A4DFF53" w:rsidR="001F7315" w:rsidRPr="000E7C52" w:rsidRDefault="001F7315" w:rsidP="00182FDF">
            <w:pPr>
              <w:pStyle w:val="Tekstpodstawowy21"/>
              <w:spacing w:before="0" w:line="360" w:lineRule="auto"/>
              <w:rPr>
                <w:rFonts w:asciiTheme="minorHAnsi" w:hAnsiTheme="minorHAnsi" w:cstheme="minorHAnsi"/>
                <w:spacing w:val="10"/>
                <w:szCs w:val="24"/>
              </w:rPr>
            </w:pPr>
            <w:r w:rsidRPr="000E7C52">
              <w:rPr>
                <w:rFonts w:asciiTheme="minorHAnsi" w:hAnsiTheme="minorHAnsi" w:cstheme="minorHAnsi"/>
                <w:spacing w:val="10"/>
              </w:rPr>
              <w:t xml:space="preserve">Planowana pomoc jest pomocą de </w:t>
            </w:r>
            <w:proofErr w:type="spellStart"/>
            <w:r w:rsidRPr="000E7C52">
              <w:rPr>
                <w:rFonts w:asciiTheme="minorHAnsi" w:hAnsiTheme="minorHAnsi" w:cstheme="minorHAnsi"/>
                <w:spacing w:val="10"/>
              </w:rPr>
              <w:t>minimis</w:t>
            </w:r>
            <w:proofErr w:type="spellEnd"/>
            <w:r w:rsidR="007E024F" w:rsidRPr="000E7C52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0E7C52">
              <w:rPr>
                <w:rFonts w:asciiTheme="minorHAnsi" w:hAnsiTheme="minorHAnsi" w:cstheme="minorHAnsi"/>
                <w:spacing w:val="10"/>
              </w:rPr>
              <w:t xml:space="preserve">tak </w:t>
            </w:r>
            <w:r w:rsidRPr="000E7C52">
              <w:rPr>
                <w:rFonts w:asciiTheme="minorHAnsi" w:hAnsiTheme="minorHAnsi" w:cstheme="minorHAnsi"/>
                <w:spacing w:val="10"/>
                <w:sz w:val="40"/>
              </w:rPr>
              <w:sym w:font="Marlett" w:char="F042"/>
            </w:r>
            <w:r w:rsidR="007E024F" w:rsidRPr="000E7C52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0E7C52">
              <w:rPr>
                <w:rFonts w:asciiTheme="minorHAnsi" w:hAnsiTheme="minorHAnsi" w:cstheme="minorHAnsi"/>
                <w:spacing w:val="10"/>
              </w:rPr>
              <w:t xml:space="preserve">nie </w:t>
            </w:r>
            <w:r w:rsidRPr="000E7C52">
              <w:rPr>
                <w:rFonts w:asciiTheme="minorHAnsi" w:hAnsiTheme="minorHAnsi" w:cstheme="minorHAnsi"/>
                <w:spacing w:val="10"/>
                <w:sz w:val="40"/>
              </w:rPr>
              <w:sym w:font="Marlett" w:char="F042"/>
            </w:r>
          </w:p>
        </w:tc>
      </w:tr>
    </w:tbl>
    <w:p w14:paraId="17A756CF" w14:textId="77777777" w:rsidR="007E024F" w:rsidRPr="000E7C52" w:rsidRDefault="007E024F" w:rsidP="007E024F">
      <w:pPr>
        <w:pStyle w:val="Nagwek2"/>
      </w:pPr>
      <w:r w:rsidRPr="000E7C52">
        <w:lastRenderedPageBreak/>
        <w:t xml:space="preserve">Część 2 WNIOSKU: Informacje o projekcie </w:t>
      </w:r>
    </w:p>
    <w:p w14:paraId="5A31646D" w14:textId="203541AA" w:rsidR="00C24385" w:rsidRPr="000E7C52" w:rsidRDefault="00C24385" w:rsidP="00A26ED3">
      <w:pPr>
        <w:pStyle w:val="Tekstpodstawowy21"/>
        <w:numPr>
          <w:ilvl w:val="0"/>
          <w:numId w:val="3"/>
        </w:numPr>
        <w:spacing w:before="240" w:after="240"/>
        <w:rPr>
          <w:rFonts w:asciiTheme="minorHAnsi" w:hAnsiTheme="minorHAnsi" w:cstheme="minorHAnsi"/>
          <w:b/>
          <w:spacing w:val="10"/>
          <w:sz w:val="28"/>
        </w:rPr>
      </w:pPr>
      <w:r w:rsidRPr="000E7C52">
        <w:rPr>
          <w:rFonts w:asciiTheme="minorHAnsi" w:hAnsiTheme="minorHAnsi" w:cstheme="minorHAnsi"/>
          <w:b/>
          <w:spacing w:val="10"/>
          <w:sz w:val="28"/>
        </w:rPr>
        <w:t>Opis projektu</w:t>
      </w:r>
    </w:p>
    <w:tbl>
      <w:tblPr>
        <w:tblStyle w:val="Tabela-Siatka"/>
        <w:tblW w:w="10511" w:type="dxa"/>
        <w:tblLayout w:type="fixed"/>
        <w:tblLook w:val="0000" w:firstRow="0" w:lastRow="0" w:firstColumn="0" w:lastColumn="0" w:noHBand="0" w:noVBand="0"/>
        <w:tblCaption w:val="Tabela do uzupełnienia danych"/>
      </w:tblPr>
      <w:tblGrid>
        <w:gridCol w:w="10511"/>
      </w:tblGrid>
      <w:tr w:rsidR="00C24385" w:rsidRPr="000E7C52" w14:paraId="51888173" w14:textId="77777777" w:rsidTr="00A74A40">
        <w:tc>
          <w:tcPr>
            <w:tcW w:w="10511" w:type="dxa"/>
          </w:tcPr>
          <w:p w14:paraId="33E68529" w14:textId="77777777" w:rsidR="001F7315" w:rsidRPr="000E7C52" w:rsidRDefault="00C24385">
            <w:pPr>
              <w:pStyle w:val="Tekstpodstawowy21"/>
              <w:spacing w:before="240" w:line="360" w:lineRule="auto"/>
              <w:rPr>
                <w:rFonts w:asciiTheme="minorHAnsi" w:hAnsiTheme="minorHAnsi" w:cstheme="minorHAnsi"/>
                <w:spacing w:val="10"/>
                <w:sz w:val="22"/>
              </w:rPr>
            </w:pPr>
            <w:r w:rsidRPr="000E7C52">
              <w:rPr>
                <w:rFonts w:asciiTheme="minorHAnsi" w:hAnsiTheme="minorHAnsi" w:cstheme="minorHAnsi"/>
                <w:spacing w:val="10"/>
              </w:rPr>
              <w:t>Nazwa projektu</w:t>
            </w:r>
            <w:r w:rsidRPr="000E7C52">
              <w:rPr>
                <w:rFonts w:asciiTheme="minorHAnsi" w:hAnsiTheme="minorHAnsi" w:cstheme="minorHAnsi"/>
                <w:spacing w:val="10"/>
                <w:sz w:val="22"/>
              </w:rPr>
              <w:t>:</w:t>
            </w:r>
          </w:p>
          <w:p w14:paraId="6DBEF34B" w14:textId="6C86FFE2" w:rsidR="00C24385" w:rsidRPr="000E7C52" w:rsidRDefault="007E024F" w:rsidP="001F7315">
            <w:pPr>
              <w:pStyle w:val="Tekstpodstawowy21"/>
              <w:spacing w:before="0" w:after="240" w:line="360" w:lineRule="auto"/>
              <w:rPr>
                <w:rFonts w:asciiTheme="minorHAnsi" w:hAnsiTheme="minorHAnsi" w:cstheme="minorHAnsi"/>
                <w:spacing w:val="10"/>
              </w:rPr>
            </w:pPr>
            <w:r w:rsidRPr="000E7C52">
              <w:rPr>
                <w:rFonts w:asciiTheme="minorHAnsi" w:hAnsiTheme="minorHAnsi" w:cstheme="minorHAnsi"/>
                <w:spacing w:val="10"/>
              </w:rPr>
              <w:t>.......................................................................................................................................</w:t>
            </w:r>
            <w:r w:rsidR="00C24385" w:rsidRPr="000E7C52">
              <w:rPr>
                <w:rFonts w:asciiTheme="minorHAnsi" w:hAnsiTheme="minorHAnsi" w:cstheme="minorHAnsi"/>
                <w:spacing w:val="10"/>
              </w:rPr>
              <w:t>............</w:t>
            </w:r>
            <w:r w:rsidRPr="000E7C52">
              <w:rPr>
                <w:rFonts w:asciiTheme="minorHAnsi" w:hAnsiTheme="minorHAnsi" w:cstheme="minorHAnsi"/>
                <w:spacing w:val="10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C24385" w:rsidRPr="000E7C52" w14:paraId="038BAE81" w14:textId="77777777" w:rsidTr="00A74A40">
        <w:tc>
          <w:tcPr>
            <w:tcW w:w="10511" w:type="dxa"/>
          </w:tcPr>
          <w:p w14:paraId="7CDB06B2" w14:textId="77777777" w:rsidR="00C24385" w:rsidRPr="000E7C52" w:rsidRDefault="00C24385">
            <w:pPr>
              <w:pStyle w:val="Tekstpodstawowy21"/>
              <w:spacing w:before="240" w:line="360" w:lineRule="auto"/>
              <w:rPr>
                <w:rFonts w:asciiTheme="minorHAnsi" w:hAnsiTheme="minorHAnsi" w:cstheme="minorHAnsi"/>
                <w:spacing w:val="10"/>
                <w:sz w:val="22"/>
              </w:rPr>
            </w:pPr>
            <w:r w:rsidRPr="000E7C52">
              <w:rPr>
                <w:rFonts w:asciiTheme="minorHAnsi" w:hAnsiTheme="minorHAnsi" w:cstheme="minorHAnsi"/>
                <w:spacing w:val="10"/>
              </w:rPr>
              <w:t xml:space="preserve">Cel projektu: </w:t>
            </w:r>
            <w:r w:rsidRPr="000E7C52">
              <w:rPr>
                <w:rFonts w:asciiTheme="minorHAnsi" w:hAnsiTheme="minorHAnsi" w:cstheme="minorHAnsi"/>
                <w:spacing w:val="10"/>
                <w:sz w:val="22"/>
              </w:rPr>
              <w:t>(w przypadku obszernego opisu – w załączeniu)</w:t>
            </w:r>
          </w:p>
          <w:p w14:paraId="799CC668" w14:textId="5AA771A4" w:rsidR="00280A88" w:rsidRPr="000E7C52" w:rsidRDefault="00C24385" w:rsidP="001F7315">
            <w:pPr>
              <w:pStyle w:val="Tekstpodstawowy21"/>
              <w:pBdr>
                <w:bottom w:val="single" w:sz="6" w:space="1" w:color="auto"/>
              </w:pBdr>
              <w:spacing w:before="0" w:after="240" w:line="360" w:lineRule="auto"/>
              <w:rPr>
                <w:rFonts w:asciiTheme="minorHAnsi" w:hAnsiTheme="minorHAnsi" w:cstheme="minorHAnsi"/>
                <w:spacing w:val="10"/>
              </w:rPr>
            </w:pPr>
            <w:r w:rsidRPr="000E7C52">
              <w:rPr>
                <w:rFonts w:asciiTheme="minorHAnsi" w:hAnsiTheme="minorHAnsi" w:cstheme="minorHAnsi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1F7315" w:rsidRPr="000E7C52">
              <w:rPr>
                <w:rFonts w:asciiTheme="minorHAnsi" w:hAnsiTheme="minorHAnsi" w:cstheme="minorHAnsi"/>
                <w:spacing w:val="10"/>
              </w:rPr>
              <w:t>...............................</w:t>
            </w:r>
            <w:r w:rsidR="001D3A1D" w:rsidRPr="000E7C52">
              <w:rPr>
                <w:rFonts w:asciiTheme="minorHAnsi" w:hAnsiTheme="minorHAnsi" w:cstheme="minorHAnsi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E024F" w:rsidRPr="000E7C52">
              <w:rPr>
                <w:rFonts w:asciiTheme="minorHAnsi" w:hAnsiTheme="minorHAnsi" w:cstheme="minorHAnsi"/>
                <w:spacing w:val="10"/>
              </w:rPr>
              <w:t>.............................................................................................................</w:t>
            </w:r>
            <w:r w:rsidR="001D3A1D" w:rsidRPr="000E7C52">
              <w:rPr>
                <w:rFonts w:asciiTheme="minorHAnsi" w:hAnsiTheme="minorHAnsi" w:cstheme="minorHAnsi"/>
                <w:spacing w:val="10"/>
              </w:rPr>
              <w:t>..</w:t>
            </w:r>
            <w:r w:rsidR="006D1FC1">
              <w:rPr>
                <w:rFonts w:asciiTheme="minorHAnsi" w:hAnsiTheme="minorHAnsi" w:cstheme="minorHAnsi"/>
                <w:spacing w:val="10"/>
              </w:rPr>
              <w:t>........................................................................................................................................</w:t>
            </w:r>
            <w:r w:rsidR="001D3A1D" w:rsidRPr="000E7C52">
              <w:rPr>
                <w:rFonts w:asciiTheme="minorHAnsi" w:hAnsiTheme="minorHAnsi" w:cstheme="minorHAnsi"/>
                <w:spacing w:val="10"/>
              </w:rPr>
              <w:t>..</w:t>
            </w:r>
            <w:r w:rsidRPr="000E7C52">
              <w:rPr>
                <w:rFonts w:asciiTheme="minorHAnsi" w:hAnsiTheme="minorHAnsi" w:cstheme="minorHAnsi"/>
                <w:spacing w:val="10"/>
              </w:rPr>
              <w:t xml:space="preserve"> </w:t>
            </w:r>
          </w:p>
          <w:p w14:paraId="0E748BC8" w14:textId="2C928993" w:rsidR="00C24385" w:rsidRPr="000E7C52" w:rsidRDefault="006B40FB" w:rsidP="006B40FB">
            <w:pPr>
              <w:pStyle w:val="Tekstpodstawowy21"/>
              <w:spacing w:before="0" w:line="276" w:lineRule="auto"/>
              <w:rPr>
                <w:rFonts w:asciiTheme="minorHAnsi" w:hAnsiTheme="minorHAnsi" w:cstheme="minorHAnsi"/>
                <w:spacing w:val="10"/>
              </w:rPr>
            </w:pPr>
            <w:r w:rsidRPr="000E7C52">
              <w:rPr>
                <w:rFonts w:asciiTheme="minorHAnsi" w:hAnsiTheme="minorHAnsi" w:cstheme="minorHAnsi"/>
                <w:spacing w:val="10"/>
              </w:rPr>
              <w:t xml:space="preserve">Planowana liczba osób niepełnosprawnych, których dotyczy projekt: </w:t>
            </w:r>
            <w:r w:rsidR="007E024F" w:rsidRPr="000E7C52">
              <w:rPr>
                <w:rFonts w:asciiTheme="minorHAnsi" w:hAnsiTheme="minorHAnsi" w:cstheme="minorHAnsi"/>
                <w:spacing w:val="10"/>
              </w:rPr>
              <w:t>…</w:t>
            </w:r>
            <w:r w:rsidRPr="000E7C52">
              <w:rPr>
                <w:rFonts w:asciiTheme="minorHAnsi" w:hAnsiTheme="minorHAnsi" w:cstheme="minorHAnsi"/>
                <w:spacing w:val="10"/>
              </w:rPr>
              <w:t>.…</w:t>
            </w:r>
          </w:p>
          <w:p w14:paraId="28231ED8" w14:textId="478D35B8" w:rsidR="006B40FB" w:rsidRPr="000E7C52" w:rsidRDefault="006B40FB" w:rsidP="006B40FB">
            <w:pPr>
              <w:pStyle w:val="Tekstpodstawowy21"/>
              <w:spacing w:before="0" w:line="276" w:lineRule="auto"/>
              <w:rPr>
                <w:rFonts w:asciiTheme="minorHAnsi" w:hAnsiTheme="minorHAnsi" w:cstheme="minorHAnsi"/>
                <w:spacing w:val="10"/>
              </w:rPr>
            </w:pPr>
            <w:r w:rsidRPr="000E7C52">
              <w:rPr>
                <w:rFonts w:asciiTheme="minorHAnsi" w:hAnsiTheme="minorHAnsi" w:cstheme="minorHAnsi"/>
                <w:spacing w:val="10"/>
              </w:rPr>
              <w:t>w tym planowana liczba dzieci niepełnosprawnych: …</w:t>
            </w:r>
            <w:r w:rsidR="007E024F" w:rsidRPr="000E7C52">
              <w:rPr>
                <w:rFonts w:asciiTheme="minorHAnsi" w:hAnsiTheme="minorHAnsi" w:cstheme="minorHAnsi"/>
                <w:spacing w:val="10"/>
              </w:rPr>
              <w:t>…</w:t>
            </w:r>
            <w:r w:rsidRPr="000E7C52">
              <w:rPr>
                <w:rFonts w:asciiTheme="minorHAnsi" w:hAnsiTheme="minorHAnsi" w:cstheme="minorHAnsi"/>
                <w:spacing w:val="10"/>
              </w:rPr>
              <w:t>..</w:t>
            </w:r>
          </w:p>
          <w:p w14:paraId="66631E3B" w14:textId="77777777" w:rsidR="006B40FB" w:rsidRPr="000E7C52" w:rsidRDefault="006B40FB" w:rsidP="006B40FB">
            <w:pPr>
              <w:pStyle w:val="Tekstpodstawowy21"/>
              <w:spacing w:before="0" w:line="276" w:lineRule="auto"/>
              <w:rPr>
                <w:rFonts w:asciiTheme="minorHAnsi" w:hAnsiTheme="minorHAnsi" w:cstheme="minorHAnsi"/>
                <w:spacing w:val="10"/>
              </w:rPr>
            </w:pPr>
          </w:p>
        </w:tc>
      </w:tr>
      <w:tr w:rsidR="00C24385" w:rsidRPr="000E7C52" w14:paraId="51ACC562" w14:textId="77777777" w:rsidTr="00A74A40">
        <w:tc>
          <w:tcPr>
            <w:tcW w:w="10511" w:type="dxa"/>
          </w:tcPr>
          <w:p w14:paraId="20B24203" w14:textId="52EEFE4F" w:rsidR="00C24385" w:rsidRPr="000E7C52" w:rsidRDefault="00C24385" w:rsidP="00C40C3B">
            <w:pPr>
              <w:pStyle w:val="Tekstpodstawowy21"/>
              <w:spacing w:before="0" w:line="360" w:lineRule="auto"/>
              <w:jc w:val="left"/>
              <w:rPr>
                <w:rFonts w:asciiTheme="minorHAnsi" w:hAnsiTheme="minorHAnsi" w:cstheme="minorHAnsi"/>
                <w:spacing w:val="10"/>
              </w:rPr>
            </w:pPr>
            <w:r w:rsidRPr="000E7C52">
              <w:rPr>
                <w:rFonts w:asciiTheme="minorHAnsi" w:hAnsiTheme="minorHAnsi" w:cstheme="minorHAnsi"/>
                <w:spacing w:val="10"/>
              </w:rPr>
              <w:t>Nazwa obiektu, w którym projektowana jest likwidacja barier</w:t>
            </w:r>
            <w:r w:rsidR="00C40C3B" w:rsidRPr="000E7C52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0E7C52">
              <w:rPr>
                <w:rFonts w:asciiTheme="minorHAnsi" w:hAnsiTheme="minorHAnsi" w:cstheme="minorHAnsi"/>
                <w:spacing w:val="10"/>
              </w:rPr>
              <w:t>..................................................................................................</w:t>
            </w:r>
            <w:r w:rsidR="007E024F" w:rsidRPr="000E7C52">
              <w:rPr>
                <w:rFonts w:asciiTheme="minorHAnsi" w:hAnsiTheme="minorHAnsi" w:cstheme="minorHAnsi"/>
                <w:spacing w:val="10"/>
              </w:rPr>
              <w:t>...........</w:t>
            </w:r>
            <w:r w:rsidRPr="000E7C52">
              <w:rPr>
                <w:rFonts w:asciiTheme="minorHAnsi" w:hAnsiTheme="minorHAnsi" w:cstheme="minorHAnsi"/>
                <w:spacing w:val="10"/>
              </w:rPr>
              <w:t>..................................................................................................................................................</w:t>
            </w:r>
            <w:r w:rsidR="007E024F" w:rsidRPr="000E7C52">
              <w:rPr>
                <w:rFonts w:asciiTheme="minorHAnsi" w:hAnsiTheme="minorHAnsi" w:cstheme="minorHAnsi"/>
                <w:spacing w:val="10"/>
              </w:rPr>
              <w:t>...........</w:t>
            </w:r>
            <w:r w:rsidRPr="000E7C52">
              <w:rPr>
                <w:rFonts w:asciiTheme="minorHAnsi" w:hAnsiTheme="minorHAnsi" w:cstheme="minorHAnsi"/>
                <w:spacing w:val="10"/>
              </w:rPr>
              <w:t xml:space="preserve">........................Dokładna lokalizacja obiektu </w:t>
            </w:r>
            <w:r w:rsidRPr="000E7C52">
              <w:rPr>
                <w:rFonts w:asciiTheme="minorHAnsi" w:hAnsiTheme="minorHAnsi" w:cstheme="minorHAnsi"/>
                <w:spacing w:val="10"/>
                <w:sz w:val="20"/>
              </w:rPr>
              <w:t>(miejscowość, ulica, nr posesji, kod pocztowy, gmina, powiat, województwo):</w:t>
            </w:r>
            <w:r w:rsidRPr="000E7C52">
              <w:rPr>
                <w:rFonts w:asciiTheme="minorHAnsi" w:hAnsiTheme="minorHAnsi" w:cstheme="minorHAnsi"/>
                <w:spacing w:val="10"/>
              </w:rPr>
              <w:t xml:space="preserve"> ........................................................................................................</w:t>
            </w:r>
            <w:r w:rsidR="006D1FC1">
              <w:rPr>
                <w:rFonts w:asciiTheme="minorHAnsi" w:hAnsiTheme="minorHAnsi" w:cstheme="minorHAnsi"/>
                <w:spacing w:val="10"/>
              </w:rPr>
              <w:t>....................</w:t>
            </w:r>
            <w:r w:rsidRPr="000E7C52">
              <w:rPr>
                <w:rFonts w:asciiTheme="minorHAnsi" w:hAnsiTheme="minorHAnsi" w:cstheme="minorHAnsi"/>
                <w:spacing w:val="10"/>
              </w:rPr>
              <w:t>........... .......................................................................................................................................</w:t>
            </w:r>
          </w:p>
          <w:p w14:paraId="719B3AF0" w14:textId="77777777" w:rsidR="00C24385" w:rsidRPr="000E7C52" w:rsidRDefault="00C24385">
            <w:pPr>
              <w:pStyle w:val="Tekstpodstawowy21"/>
              <w:spacing w:before="180" w:after="180" w:line="360" w:lineRule="auto"/>
              <w:rPr>
                <w:rFonts w:asciiTheme="minorHAnsi" w:hAnsiTheme="minorHAnsi" w:cstheme="minorHAnsi"/>
                <w:spacing w:val="10"/>
              </w:rPr>
            </w:pPr>
            <w:r w:rsidRPr="000E7C52">
              <w:rPr>
                <w:rFonts w:asciiTheme="minorHAnsi" w:hAnsiTheme="minorHAnsi" w:cstheme="minorHAnsi"/>
                <w:spacing w:val="10"/>
              </w:rPr>
              <w:t>NIP.....................; REGON ......................; Nr identyfikacyjny PFRON</w:t>
            </w:r>
            <w:r w:rsidRPr="000E7C52">
              <w:rPr>
                <w:rFonts w:asciiTheme="minorHAnsi" w:hAnsiTheme="minorHAnsi" w:cstheme="minorHAnsi"/>
                <w:spacing w:val="10"/>
                <w:sz w:val="32"/>
              </w:rPr>
              <w:t>*</w:t>
            </w:r>
            <w:r w:rsidRPr="000E7C52">
              <w:rPr>
                <w:rFonts w:asciiTheme="minorHAnsi" w:hAnsiTheme="minorHAnsi" w:cstheme="minorHAnsi"/>
                <w:spacing w:val="10"/>
              </w:rPr>
              <w:t xml:space="preserve"> ..................</w:t>
            </w:r>
            <w:r w:rsidR="00C40C3B" w:rsidRPr="000E7C52">
              <w:rPr>
                <w:rFonts w:asciiTheme="minorHAnsi" w:hAnsiTheme="minorHAnsi" w:cstheme="minorHAnsi"/>
                <w:spacing w:val="10"/>
              </w:rPr>
              <w:t>.</w:t>
            </w:r>
            <w:r w:rsidRPr="000E7C52">
              <w:rPr>
                <w:rFonts w:asciiTheme="minorHAnsi" w:hAnsiTheme="minorHAnsi" w:cstheme="minorHAnsi"/>
                <w:spacing w:val="10"/>
              </w:rPr>
              <w:t xml:space="preserve">..; </w:t>
            </w:r>
          </w:p>
          <w:p w14:paraId="6B30FED3" w14:textId="77777777" w:rsidR="00C24385" w:rsidRPr="000E7C52" w:rsidRDefault="00C24385">
            <w:pPr>
              <w:pStyle w:val="Tekstpodstawowy21"/>
              <w:spacing w:before="0" w:line="360" w:lineRule="auto"/>
              <w:rPr>
                <w:rFonts w:asciiTheme="minorHAnsi" w:hAnsiTheme="minorHAnsi" w:cstheme="minorHAnsi"/>
                <w:spacing w:val="10"/>
              </w:rPr>
            </w:pPr>
            <w:r w:rsidRPr="000E7C52">
              <w:rPr>
                <w:rFonts w:asciiTheme="minorHAnsi" w:hAnsiTheme="minorHAnsi" w:cstheme="minorHAnsi"/>
                <w:spacing w:val="10"/>
                <w:sz w:val="32"/>
              </w:rPr>
              <w:t>*</w:t>
            </w:r>
            <w:r w:rsidRPr="000E7C52">
              <w:rPr>
                <w:rFonts w:asciiTheme="minorHAnsi" w:hAnsiTheme="minorHAnsi" w:cstheme="minorHAnsi"/>
                <w:spacing w:val="10"/>
              </w:rPr>
              <w:t>należy wypełnić jeżeli posiada</w:t>
            </w:r>
          </w:p>
        </w:tc>
      </w:tr>
    </w:tbl>
    <w:p w14:paraId="0404EC0C" w14:textId="77777777" w:rsidR="002D1CFE" w:rsidRDefault="002D1CFE">
      <w:pPr>
        <w:rPr>
          <w:rFonts w:asciiTheme="minorHAnsi" w:hAnsiTheme="minorHAnsi" w:cstheme="minorHAnsi"/>
          <w:b/>
          <w:spacing w:val="10"/>
          <w:sz w:val="28"/>
          <w:szCs w:val="20"/>
        </w:rPr>
      </w:pPr>
      <w:r>
        <w:rPr>
          <w:rFonts w:asciiTheme="minorHAnsi" w:hAnsiTheme="minorHAnsi" w:cstheme="minorHAnsi"/>
          <w:spacing w:val="10"/>
          <w:sz w:val="28"/>
        </w:rPr>
        <w:br w:type="page"/>
      </w:r>
    </w:p>
    <w:p w14:paraId="366C119E" w14:textId="66A9328B" w:rsidR="00C24385" w:rsidRPr="000E7C52" w:rsidRDefault="00C24385" w:rsidP="00A26ED3">
      <w:pPr>
        <w:pStyle w:val="Tekstpodstawowywcity"/>
        <w:numPr>
          <w:ilvl w:val="0"/>
          <w:numId w:val="3"/>
        </w:numPr>
        <w:spacing w:before="120" w:after="120"/>
        <w:rPr>
          <w:rFonts w:asciiTheme="minorHAnsi" w:hAnsiTheme="minorHAnsi" w:cstheme="minorHAnsi"/>
          <w:spacing w:val="10"/>
          <w:sz w:val="28"/>
        </w:rPr>
      </w:pPr>
      <w:r w:rsidRPr="000E7C52">
        <w:rPr>
          <w:rFonts w:asciiTheme="minorHAnsi" w:hAnsiTheme="minorHAnsi" w:cstheme="minorHAnsi"/>
          <w:spacing w:val="10"/>
          <w:sz w:val="28"/>
        </w:rPr>
        <w:lastRenderedPageBreak/>
        <w:t>Diagnoza sytuacji, z której wynikać będzie konieczność podjęcia działań opisanych w projekcie</w:t>
      </w:r>
    </w:p>
    <w:tbl>
      <w:tblPr>
        <w:tblStyle w:val="Tabela-Siatka"/>
        <w:tblW w:w="10510" w:type="dxa"/>
        <w:tblLayout w:type="fixed"/>
        <w:tblLook w:val="0000" w:firstRow="0" w:lastRow="0" w:firstColumn="0" w:lastColumn="0" w:noHBand="0" w:noVBand="0"/>
        <w:tblCaption w:val="Tabela do uzupełnienia danych"/>
      </w:tblPr>
      <w:tblGrid>
        <w:gridCol w:w="10510"/>
      </w:tblGrid>
      <w:tr w:rsidR="00C24385" w:rsidRPr="000E7C52" w14:paraId="35BE8E59" w14:textId="77777777" w:rsidTr="00A74A40">
        <w:trPr>
          <w:trHeight w:val="1125"/>
        </w:trPr>
        <w:tc>
          <w:tcPr>
            <w:tcW w:w="10510" w:type="dxa"/>
          </w:tcPr>
          <w:p w14:paraId="6AECA0C1" w14:textId="77777777" w:rsidR="00C24385" w:rsidRPr="000E7C52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Theme="minorHAnsi" w:hAnsiTheme="minorHAnsi" w:cstheme="minorHAnsi"/>
                <w:spacing w:val="10"/>
              </w:rPr>
            </w:pPr>
            <w:r w:rsidRPr="000E7C52">
              <w:rPr>
                <w:rFonts w:asciiTheme="minorHAnsi" w:hAnsiTheme="minorHAnsi" w:cstheme="minorHAnsi"/>
                <w:spacing w:val="10"/>
                <w:sz w:val="22"/>
              </w:rPr>
              <w:t>(w przypadku obszernego opisu – w załączeniu)</w:t>
            </w:r>
          </w:p>
          <w:p w14:paraId="12DFFB76" w14:textId="79B710AB" w:rsidR="00C24385" w:rsidRPr="000E7C52" w:rsidRDefault="00C24385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Theme="minorHAnsi" w:hAnsiTheme="minorHAnsi" w:cstheme="minorHAnsi"/>
                <w:spacing w:val="10"/>
              </w:rPr>
            </w:pPr>
            <w:r w:rsidRPr="000E7C52">
              <w:rPr>
                <w:rFonts w:asciiTheme="minorHAnsi" w:hAnsiTheme="minorHAnsi" w:cstheme="minorHAnsi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D1FC1">
              <w:rPr>
                <w:rFonts w:asciiTheme="minorHAnsi" w:hAnsiTheme="minorHAnsi" w:cstheme="minorHAnsi"/>
                <w:spacing w:val="10"/>
              </w:rPr>
              <w:t>...................................................</w:t>
            </w:r>
            <w:r w:rsidRPr="000E7C52">
              <w:rPr>
                <w:rFonts w:asciiTheme="minorHAnsi" w:hAnsiTheme="minorHAnsi" w:cstheme="minorHAnsi"/>
                <w:spacing w:val="10"/>
              </w:rPr>
              <w:t>...........</w:t>
            </w:r>
          </w:p>
        </w:tc>
      </w:tr>
    </w:tbl>
    <w:p w14:paraId="276A1758" w14:textId="26358665" w:rsidR="00C24385" w:rsidRPr="000E7C52" w:rsidRDefault="00C24385" w:rsidP="00D92F2A">
      <w:pPr>
        <w:pStyle w:val="Tekstpodstawowywcity2"/>
        <w:numPr>
          <w:ilvl w:val="0"/>
          <w:numId w:val="3"/>
        </w:numPr>
        <w:spacing w:before="120"/>
        <w:ind w:left="714" w:hanging="357"/>
        <w:rPr>
          <w:rFonts w:asciiTheme="minorHAnsi" w:hAnsiTheme="minorHAnsi" w:cstheme="minorHAnsi"/>
          <w:spacing w:val="10"/>
          <w:sz w:val="28"/>
        </w:rPr>
      </w:pPr>
      <w:r w:rsidRPr="000E7C52">
        <w:rPr>
          <w:rFonts w:asciiTheme="minorHAnsi" w:hAnsiTheme="minorHAnsi" w:cstheme="minorHAnsi"/>
          <w:spacing w:val="10"/>
          <w:sz w:val="28"/>
        </w:rPr>
        <w:t>Harmonogram realizacji projektu</w:t>
      </w:r>
    </w:p>
    <w:tbl>
      <w:tblPr>
        <w:tblStyle w:val="Tabela-Siatka"/>
        <w:tblW w:w="10510" w:type="dxa"/>
        <w:tblLayout w:type="fixed"/>
        <w:tblLook w:val="0000" w:firstRow="0" w:lastRow="0" w:firstColumn="0" w:lastColumn="0" w:noHBand="0" w:noVBand="0"/>
      </w:tblPr>
      <w:tblGrid>
        <w:gridCol w:w="10510"/>
      </w:tblGrid>
      <w:tr w:rsidR="00C24385" w:rsidRPr="000E7C52" w14:paraId="1C4B2862" w14:textId="77777777" w:rsidTr="00A74A40">
        <w:tc>
          <w:tcPr>
            <w:tcW w:w="10510" w:type="dxa"/>
          </w:tcPr>
          <w:p w14:paraId="635AAF37" w14:textId="41AA2EDA" w:rsidR="00C24385" w:rsidRPr="000E7C52" w:rsidRDefault="006B40FB" w:rsidP="007E024F">
            <w:pPr>
              <w:pStyle w:val="Tekstpodstawowy21"/>
              <w:spacing w:after="120"/>
              <w:rPr>
                <w:rFonts w:asciiTheme="minorHAnsi" w:hAnsiTheme="minorHAnsi" w:cstheme="minorHAnsi"/>
                <w:spacing w:val="10"/>
                <w:sz w:val="20"/>
              </w:rPr>
            </w:pPr>
            <w:r w:rsidRPr="000E7C52">
              <w:rPr>
                <w:rFonts w:asciiTheme="minorHAnsi" w:hAnsiTheme="minorHAnsi" w:cstheme="minorHAnsi"/>
                <w:spacing w:val="10"/>
              </w:rPr>
              <w:t>Przewidywany czas r</w:t>
            </w:r>
            <w:r w:rsidR="00C24385" w:rsidRPr="000E7C52">
              <w:rPr>
                <w:rFonts w:asciiTheme="minorHAnsi" w:hAnsiTheme="minorHAnsi" w:cstheme="minorHAnsi"/>
                <w:spacing w:val="10"/>
              </w:rPr>
              <w:t>ozpoczęci</w:t>
            </w:r>
            <w:r w:rsidRPr="000E7C52">
              <w:rPr>
                <w:rFonts w:asciiTheme="minorHAnsi" w:hAnsiTheme="minorHAnsi" w:cstheme="minorHAnsi"/>
                <w:spacing w:val="10"/>
              </w:rPr>
              <w:t>a</w:t>
            </w:r>
            <w:r w:rsidR="00C24385" w:rsidRPr="000E7C52">
              <w:rPr>
                <w:rFonts w:asciiTheme="minorHAnsi" w:hAnsiTheme="minorHAnsi" w:cstheme="minorHAnsi"/>
                <w:spacing w:val="10"/>
              </w:rPr>
              <w:t xml:space="preserve"> realizacji projektu </w:t>
            </w:r>
            <w:r w:rsidR="00C24385" w:rsidRPr="000E7C52">
              <w:rPr>
                <w:rFonts w:asciiTheme="minorHAnsi" w:hAnsiTheme="minorHAnsi" w:cstheme="minorHAnsi"/>
                <w:spacing w:val="10"/>
                <w:sz w:val="20"/>
              </w:rPr>
              <w:t>(dzień, miesiąc, rok):</w:t>
            </w:r>
            <w:r w:rsidR="006D1FC1">
              <w:rPr>
                <w:rFonts w:asciiTheme="minorHAnsi" w:hAnsiTheme="minorHAnsi" w:cstheme="minorHAnsi"/>
                <w:spacing w:val="10"/>
                <w:szCs w:val="24"/>
              </w:rPr>
              <w:t xml:space="preserve"> </w:t>
            </w:r>
            <w:r w:rsidR="006D1FC1" w:rsidRPr="000E7C52">
              <w:rPr>
                <w:rFonts w:asciiTheme="minorHAnsi" w:hAnsiTheme="minorHAnsi" w:cstheme="minorHAnsi"/>
                <w:spacing w:val="10"/>
              </w:rPr>
              <w:t>........</w:t>
            </w:r>
            <w:r w:rsidR="006D1FC1">
              <w:rPr>
                <w:rFonts w:asciiTheme="minorHAnsi" w:hAnsiTheme="minorHAnsi" w:cstheme="minorHAnsi"/>
                <w:spacing w:val="10"/>
              </w:rPr>
              <w:t>.............</w:t>
            </w:r>
            <w:r w:rsidR="006D1FC1" w:rsidRPr="000E7C52">
              <w:rPr>
                <w:rFonts w:asciiTheme="minorHAnsi" w:hAnsiTheme="minorHAnsi" w:cstheme="minorHAnsi"/>
                <w:spacing w:val="10"/>
              </w:rPr>
              <w:t>.........</w:t>
            </w:r>
          </w:p>
          <w:p w14:paraId="5FFD87AF" w14:textId="6523C528" w:rsidR="006B40FB" w:rsidRPr="000E7C52" w:rsidRDefault="00C24385" w:rsidP="007E024F">
            <w:pPr>
              <w:pStyle w:val="PFRON"/>
              <w:spacing w:before="240" w:after="240"/>
              <w:jc w:val="both"/>
              <w:rPr>
                <w:rFonts w:asciiTheme="minorHAnsi" w:hAnsiTheme="minorHAnsi" w:cstheme="minorHAnsi"/>
                <w:spacing w:val="10"/>
              </w:rPr>
            </w:pPr>
            <w:r w:rsidRPr="000E7C52">
              <w:rPr>
                <w:rFonts w:asciiTheme="minorHAnsi" w:hAnsiTheme="minorHAnsi" w:cstheme="minorHAnsi"/>
                <w:spacing w:val="10"/>
              </w:rPr>
              <w:t xml:space="preserve">Przewidywany czas realizacji </w:t>
            </w:r>
            <w:r w:rsidRPr="000E7C52">
              <w:rPr>
                <w:rFonts w:asciiTheme="minorHAnsi" w:hAnsiTheme="minorHAnsi" w:cstheme="minorHAnsi"/>
                <w:spacing w:val="10"/>
                <w:sz w:val="20"/>
              </w:rPr>
              <w:t>(w miesiącach)</w:t>
            </w:r>
            <w:r w:rsidRPr="000E7C52">
              <w:rPr>
                <w:rFonts w:asciiTheme="minorHAnsi" w:hAnsiTheme="minorHAnsi" w:cstheme="minorHAnsi"/>
                <w:spacing w:val="10"/>
              </w:rPr>
              <w:t>:............................................................</w:t>
            </w:r>
            <w:r w:rsidR="006B40FB" w:rsidRPr="000E7C52">
              <w:rPr>
                <w:rFonts w:asciiTheme="minorHAnsi" w:hAnsiTheme="minorHAnsi" w:cstheme="minorHAnsi"/>
                <w:spacing w:val="10"/>
              </w:rPr>
              <w:t>...</w:t>
            </w:r>
            <w:r w:rsidRPr="000E7C52">
              <w:rPr>
                <w:rFonts w:asciiTheme="minorHAnsi" w:hAnsiTheme="minorHAnsi" w:cstheme="minorHAnsi"/>
                <w:spacing w:val="10"/>
              </w:rPr>
              <w:t>.......</w:t>
            </w:r>
          </w:p>
        </w:tc>
      </w:tr>
    </w:tbl>
    <w:p w14:paraId="0A58E8FC" w14:textId="00753733" w:rsidR="00C629C2" w:rsidRPr="000E7C52" w:rsidRDefault="00C629C2" w:rsidP="00D92F2A">
      <w:pPr>
        <w:pStyle w:val="Akapitzlist"/>
        <w:numPr>
          <w:ilvl w:val="0"/>
          <w:numId w:val="3"/>
        </w:numPr>
        <w:spacing w:before="120" w:after="120"/>
        <w:ind w:left="714" w:hanging="357"/>
        <w:rPr>
          <w:rFonts w:asciiTheme="minorHAnsi" w:hAnsiTheme="minorHAnsi" w:cstheme="minorHAnsi"/>
          <w:b/>
          <w:bCs/>
          <w:sz w:val="28"/>
          <w:szCs w:val="28"/>
        </w:rPr>
      </w:pPr>
      <w:r w:rsidRPr="000E7C52">
        <w:rPr>
          <w:rFonts w:asciiTheme="minorHAnsi" w:hAnsiTheme="minorHAnsi" w:cstheme="minorHAnsi"/>
          <w:b/>
          <w:bCs/>
          <w:sz w:val="28"/>
          <w:szCs w:val="28"/>
        </w:rPr>
        <w:t>Wartość wskaźników bazowych:</w:t>
      </w:r>
    </w:p>
    <w:tbl>
      <w:tblPr>
        <w:tblStyle w:val="Tabela-Siatka"/>
        <w:tblW w:w="10597" w:type="dxa"/>
        <w:tblLayout w:type="fixed"/>
        <w:tblLook w:val="0000" w:firstRow="0" w:lastRow="0" w:firstColumn="0" w:lastColumn="0" w:noHBand="0" w:noVBand="0"/>
        <w:tblCaption w:val="Tabela do uzupełnienia danych"/>
      </w:tblPr>
      <w:tblGrid>
        <w:gridCol w:w="7090"/>
        <w:gridCol w:w="1753"/>
        <w:gridCol w:w="1754"/>
      </w:tblGrid>
      <w:tr w:rsidR="00C629C2" w:rsidRPr="000E7C52" w14:paraId="6C69B7B1" w14:textId="77777777" w:rsidTr="00A26ED3">
        <w:trPr>
          <w:trHeight w:val="549"/>
        </w:trPr>
        <w:tc>
          <w:tcPr>
            <w:tcW w:w="7090" w:type="dxa"/>
            <w:vMerge w:val="restart"/>
          </w:tcPr>
          <w:p w14:paraId="0FEEB390" w14:textId="77777777" w:rsidR="00C629C2" w:rsidRPr="000E7C52" w:rsidRDefault="00C629C2" w:rsidP="00A26ED3">
            <w:pPr>
              <w:numPr>
                <w:ilvl w:val="0"/>
                <w:numId w:val="1"/>
              </w:numPr>
              <w:tabs>
                <w:tab w:val="clear" w:pos="1191"/>
                <w:tab w:val="num" w:pos="426"/>
              </w:tabs>
              <w:spacing w:before="60"/>
              <w:ind w:left="426" w:right="146" w:hanging="284"/>
              <w:jc w:val="both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</w:tcPr>
          <w:p w14:paraId="536B4EA3" w14:textId="77777777" w:rsidR="00C629C2" w:rsidRPr="000E7C52" w:rsidRDefault="00C629C2" w:rsidP="005A5E4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E7C52">
              <w:rPr>
                <w:rFonts w:asciiTheme="minorHAnsi" w:hAnsiTheme="minorHAnsi" w:cstheme="minorHAnsi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</w:tcPr>
          <w:p w14:paraId="56B4AD50" w14:textId="77777777" w:rsidR="00C629C2" w:rsidRPr="000E7C52" w:rsidRDefault="00C629C2" w:rsidP="005A5E4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E7C52">
              <w:rPr>
                <w:rFonts w:asciiTheme="minorHAnsi" w:hAnsiTheme="minorHAnsi" w:cstheme="minorHAnsi"/>
                <w:b/>
                <w:bCs/>
                <w:sz w:val="20"/>
              </w:rPr>
              <w:t>niepełnosprawni do 18 roku życia</w:t>
            </w:r>
          </w:p>
        </w:tc>
      </w:tr>
      <w:tr w:rsidR="00C629C2" w:rsidRPr="000E7C52" w14:paraId="4EA72D72" w14:textId="77777777" w:rsidTr="00A26ED3">
        <w:trPr>
          <w:trHeight w:val="507"/>
        </w:trPr>
        <w:tc>
          <w:tcPr>
            <w:tcW w:w="7090" w:type="dxa"/>
            <w:vMerge/>
          </w:tcPr>
          <w:p w14:paraId="2EB8F524" w14:textId="77777777" w:rsidR="00C629C2" w:rsidRPr="000E7C52" w:rsidRDefault="00C629C2" w:rsidP="00A26ED3">
            <w:pPr>
              <w:numPr>
                <w:ilvl w:val="0"/>
                <w:numId w:val="1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Theme="minorHAnsi" w:hAnsiTheme="minorHAnsi" w:cstheme="minorHAnsi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08A13907" w14:textId="77777777" w:rsidR="00C629C2" w:rsidRPr="000E7C52" w:rsidRDefault="00C629C2" w:rsidP="005A5E4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2C1577F1" w14:textId="77777777" w:rsidR="00C629C2" w:rsidRPr="000E7C52" w:rsidRDefault="00C629C2" w:rsidP="005A5E4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C629C2" w:rsidRPr="000E7C52" w14:paraId="452607DB" w14:textId="77777777" w:rsidTr="00A26ED3">
        <w:trPr>
          <w:trHeight w:val="723"/>
        </w:trPr>
        <w:tc>
          <w:tcPr>
            <w:tcW w:w="7090" w:type="dxa"/>
            <w:vMerge/>
          </w:tcPr>
          <w:p w14:paraId="7E874088" w14:textId="77777777" w:rsidR="00C629C2" w:rsidRPr="000E7C52" w:rsidRDefault="00C629C2" w:rsidP="00A26ED3">
            <w:pPr>
              <w:numPr>
                <w:ilvl w:val="0"/>
                <w:numId w:val="1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Theme="minorHAnsi" w:hAnsiTheme="minorHAnsi" w:cstheme="minorHAnsi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25C3A49C" w14:textId="77777777" w:rsidR="00C629C2" w:rsidRPr="000E7C52" w:rsidRDefault="00C629C2" w:rsidP="005A5E40">
            <w:pPr>
              <w:jc w:val="center"/>
              <w:rPr>
                <w:rFonts w:asciiTheme="minorHAnsi" w:hAnsiTheme="minorHAnsi" w:cstheme="minorHAnsi"/>
              </w:rPr>
            </w:pPr>
            <w:r w:rsidRPr="000E7C52">
              <w:rPr>
                <w:rFonts w:asciiTheme="minorHAnsi" w:hAnsiTheme="minorHAnsi" w:cstheme="minorHAnsi"/>
                <w:b/>
                <w:bCs/>
                <w:sz w:val="20"/>
              </w:rPr>
              <w:t xml:space="preserve">niepełnosprawni pełnoletni </w:t>
            </w:r>
            <w:r w:rsidRPr="000E7C52">
              <w:rPr>
                <w:rFonts w:asciiTheme="minorHAnsi" w:hAnsiTheme="minorHAnsi" w:cstheme="minorHAnsi"/>
                <w:b/>
                <w:bCs/>
                <w:sz w:val="20"/>
              </w:rPr>
              <w:br/>
              <w:t>na wózkach</w:t>
            </w:r>
          </w:p>
        </w:tc>
        <w:tc>
          <w:tcPr>
            <w:tcW w:w="1754" w:type="dxa"/>
          </w:tcPr>
          <w:p w14:paraId="5D8EAA3E" w14:textId="77777777" w:rsidR="00C629C2" w:rsidRPr="000E7C52" w:rsidRDefault="00C629C2" w:rsidP="005A5E40">
            <w:pPr>
              <w:jc w:val="center"/>
              <w:rPr>
                <w:rFonts w:asciiTheme="minorHAnsi" w:hAnsiTheme="minorHAnsi" w:cstheme="minorHAnsi"/>
              </w:rPr>
            </w:pPr>
            <w:r w:rsidRPr="000E7C52">
              <w:rPr>
                <w:rFonts w:asciiTheme="minorHAnsi" w:hAnsiTheme="minorHAnsi" w:cstheme="minorHAnsi"/>
                <w:b/>
                <w:bCs/>
                <w:sz w:val="20"/>
              </w:rPr>
              <w:t>niepełnosprawni do 18 roku życia na wózkach</w:t>
            </w:r>
          </w:p>
        </w:tc>
      </w:tr>
      <w:tr w:rsidR="00C629C2" w:rsidRPr="000E7C52" w14:paraId="18ECD991" w14:textId="77777777" w:rsidTr="00A26ED3">
        <w:trPr>
          <w:trHeight w:val="547"/>
        </w:trPr>
        <w:tc>
          <w:tcPr>
            <w:tcW w:w="7090" w:type="dxa"/>
            <w:vMerge/>
          </w:tcPr>
          <w:p w14:paraId="5F0835A6" w14:textId="77777777" w:rsidR="00C629C2" w:rsidRPr="000E7C52" w:rsidRDefault="00C629C2" w:rsidP="00A26ED3">
            <w:pPr>
              <w:numPr>
                <w:ilvl w:val="0"/>
                <w:numId w:val="1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Theme="minorHAnsi" w:hAnsiTheme="minorHAnsi" w:cstheme="minorHAnsi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58FEFA05" w14:textId="77777777" w:rsidR="00C629C2" w:rsidRPr="000E7C52" w:rsidRDefault="00C629C2" w:rsidP="005A5E4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48CA6E0E" w14:textId="77777777" w:rsidR="00C629C2" w:rsidRPr="000E7C52" w:rsidRDefault="00C629C2" w:rsidP="005A5E4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</w:tbl>
    <w:p w14:paraId="201D7D36" w14:textId="77777777" w:rsidR="00054FBF" w:rsidRPr="000E7C52" w:rsidRDefault="00054FBF">
      <w:pPr>
        <w:rPr>
          <w:rFonts w:asciiTheme="minorHAnsi" w:hAnsiTheme="minorHAnsi" w:cstheme="minorHAnsi"/>
          <w:b/>
          <w:spacing w:val="10"/>
          <w:sz w:val="28"/>
        </w:rPr>
      </w:pPr>
      <w:r w:rsidRPr="000E7C52">
        <w:rPr>
          <w:rFonts w:asciiTheme="minorHAnsi" w:hAnsiTheme="minorHAnsi" w:cstheme="minorHAnsi"/>
          <w:b/>
          <w:spacing w:val="10"/>
          <w:sz w:val="28"/>
        </w:rPr>
        <w:br w:type="page"/>
      </w:r>
    </w:p>
    <w:p w14:paraId="48C95C9E" w14:textId="6D73D7DA" w:rsidR="00C24385" w:rsidRPr="000E7C52" w:rsidRDefault="00C24385" w:rsidP="00A26ED3">
      <w:pPr>
        <w:pStyle w:val="Akapitzlist"/>
        <w:numPr>
          <w:ilvl w:val="0"/>
          <w:numId w:val="3"/>
        </w:numPr>
        <w:spacing w:before="240" w:after="240"/>
        <w:rPr>
          <w:rFonts w:asciiTheme="minorHAnsi" w:hAnsiTheme="minorHAnsi" w:cstheme="minorHAnsi"/>
          <w:b/>
          <w:spacing w:val="10"/>
          <w:sz w:val="28"/>
        </w:rPr>
      </w:pPr>
      <w:r w:rsidRPr="000E7C52">
        <w:rPr>
          <w:rFonts w:asciiTheme="minorHAnsi" w:hAnsiTheme="minorHAnsi" w:cstheme="minorHAnsi"/>
          <w:b/>
          <w:spacing w:val="10"/>
          <w:sz w:val="28"/>
        </w:rPr>
        <w:lastRenderedPageBreak/>
        <w:t>Koszt realizacji projektu</w:t>
      </w:r>
    </w:p>
    <w:tbl>
      <w:tblPr>
        <w:tblStyle w:val="Tabela-Siatka"/>
        <w:tblW w:w="10511" w:type="dxa"/>
        <w:tblLayout w:type="fixed"/>
        <w:tblLook w:val="0000" w:firstRow="0" w:lastRow="0" w:firstColumn="0" w:lastColumn="0" w:noHBand="0" w:noVBand="0"/>
        <w:tblCaption w:val="Tabela do uzupełnienia danych"/>
      </w:tblPr>
      <w:tblGrid>
        <w:gridCol w:w="562"/>
        <w:gridCol w:w="9949"/>
      </w:tblGrid>
      <w:tr w:rsidR="00C24385" w:rsidRPr="000E7C52" w14:paraId="3135EC29" w14:textId="77777777" w:rsidTr="00A26ED3">
        <w:tc>
          <w:tcPr>
            <w:tcW w:w="562" w:type="dxa"/>
          </w:tcPr>
          <w:p w14:paraId="6FF2F076" w14:textId="5DD11BC5" w:rsidR="00C24385" w:rsidRPr="000E7C52" w:rsidRDefault="00C24385">
            <w:pPr>
              <w:pStyle w:val="PFRON"/>
              <w:spacing w:before="180" w:after="120"/>
              <w:rPr>
                <w:rFonts w:asciiTheme="minorHAnsi" w:hAnsiTheme="minorHAnsi" w:cstheme="minorHAnsi"/>
                <w:spacing w:val="10"/>
                <w:szCs w:val="24"/>
              </w:rPr>
            </w:pPr>
            <w:r w:rsidRPr="000E7C52">
              <w:rPr>
                <w:rFonts w:asciiTheme="minorHAnsi" w:hAnsiTheme="minorHAnsi" w:cstheme="minorHAnsi"/>
                <w:spacing w:val="10"/>
                <w:szCs w:val="24"/>
              </w:rPr>
              <w:t>A</w:t>
            </w:r>
            <w:r w:rsidR="00A26ED3" w:rsidRPr="000E7C52">
              <w:rPr>
                <w:rFonts w:asciiTheme="minorHAnsi" w:hAnsiTheme="minorHAnsi" w:cstheme="minorHAnsi"/>
                <w:spacing w:val="10"/>
                <w:szCs w:val="24"/>
              </w:rPr>
              <w:t>.</w:t>
            </w:r>
          </w:p>
        </w:tc>
        <w:tc>
          <w:tcPr>
            <w:tcW w:w="9949" w:type="dxa"/>
          </w:tcPr>
          <w:p w14:paraId="55FFE19E" w14:textId="77777777" w:rsidR="00C24385" w:rsidRPr="000E7C52" w:rsidRDefault="00C24385">
            <w:pPr>
              <w:pStyle w:val="PFRON"/>
              <w:spacing w:before="180"/>
              <w:rPr>
                <w:rFonts w:asciiTheme="minorHAnsi" w:hAnsiTheme="minorHAnsi" w:cstheme="minorHAnsi"/>
                <w:spacing w:val="10"/>
              </w:rPr>
            </w:pPr>
            <w:r w:rsidRPr="000E7C52">
              <w:rPr>
                <w:rFonts w:asciiTheme="minorHAnsi" w:hAnsiTheme="minorHAnsi" w:cstheme="minorHAnsi"/>
                <w:spacing w:val="10"/>
              </w:rPr>
              <w:t>Łączny koszt realizacji projektu: .............................................................................zł</w:t>
            </w:r>
          </w:p>
          <w:p w14:paraId="547F42E3" w14:textId="77777777" w:rsidR="00C24385" w:rsidRPr="000E7C52" w:rsidRDefault="00C24385">
            <w:pPr>
              <w:pStyle w:val="PFRON"/>
              <w:spacing w:before="120" w:after="120" w:line="360" w:lineRule="auto"/>
              <w:rPr>
                <w:rFonts w:asciiTheme="minorHAnsi" w:hAnsiTheme="minorHAnsi" w:cstheme="minorHAnsi"/>
                <w:spacing w:val="10"/>
              </w:rPr>
            </w:pPr>
            <w:r w:rsidRPr="000E7C52">
              <w:rPr>
                <w:rFonts w:asciiTheme="minorHAnsi" w:hAnsiTheme="minorHAnsi" w:cstheme="minorHAnsi"/>
                <w:spacing w:val="10"/>
              </w:rPr>
              <w:t>słownie złotych: ........................................................................................................ .................................................................................................................................</w:t>
            </w:r>
          </w:p>
        </w:tc>
      </w:tr>
      <w:tr w:rsidR="00C24385" w:rsidRPr="000E7C52" w14:paraId="5495F8E7" w14:textId="77777777" w:rsidTr="00A26ED3">
        <w:tc>
          <w:tcPr>
            <w:tcW w:w="562" w:type="dxa"/>
          </w:tcPr>
          <w:p w14:paraId="7CB1B7BC" w14:textId="77777777" w:rsidR="00C24385" w:rsidRPr="000E7C52" w:rsidRDefault="00C24385">
            <w:pPr>
              <w:pStyle w:val="PFRON"/>
              <w:spacing w:before="180" w:after="120"/>
              <w:rPr>
                <w:rFonts w:asciiTheme="minorHAnsi" w:hAnsiTheme="minorHAnsi" w:cstheme="minorHAnsi"/>
                <w:spacing w:val="10"/>
                <w:szCs w:val="24"/>
              </w:rPr>
            </w:pPr>
            <w:r w:rsidRPr="000E7C52">
              <w:rPr>
                <w:rFonts w:asciiTheme="minorHAnsi" w:hAnsiTheme="minorHAnsi" w:cstheme="minorHAnsi"/>
                <w:spacing w:val="10"/>
                <w:szCs w:val="24"/>
              </w:rPr>
              <w:t>B.</w:t>
            </w:r>
          </w:p>
        </w:tc>
        <w:tc>
          <w:tcPr>
            <w:tcW w:w="9949" w:type="dxa"/>
          </w:tcPr>
          <w:p w14:paraId="48E29524" w14:textId="77777777" w:rsidR="00C24385" w:rsidRPr="000E7C52" w:rsidRDefault="00C24385">
            <w:pPr>
              <w:pStyle w:val="PFRON"/>
              <w:spacing w:before="180" w:after="120"/>
              <w:rPr>
                <w:rFonts w:asciiTheme="minorHAnsi" w:hAnsiTheme="minorHAnsi" w:cstheme="minorHAnsi"/>
                <w:spacing w:val="10"/>
                <w:szCs w:val="24"/>
              </w:rPr>
            </w:pPr>
            <w:r w:rsidRPr="000E7C52">
              <w:rPr>
                <w:rFonts w:asciiTheme="minorHAnsi" w:hAnsiTheme="minorHAnsi" w:cstheme="minorHAnsi"/>
                <w:spacing w:val="10"/>
                <w:szCs w:val="24"/>
              </w:rPr>
              <w:t>Własne środki przeznaczone na realizację projektu: ................................................zł</w:t>
            </w:r>
          </w:p>
          <w:p w14:paraId="37806B02" w14:textId="77777777" w:rsidR="00C24385" w:rsidRPr="000E7C52" w:rsidRDefault="00C24385">
            <w:pPr>
              <w:pStyle w:val="PFRON"/>
              <w:spacing w:before="120" w:after="120" w:line="360" w:lineRule="auto"/>
              <w:rPr>
                <w:rFonts w:asciiTheme="minorHAnsi" w:hAnsiTheme="minorHAnsi" w:cstheme="minorHAnsi"/>
                <w:spacing w:val="10"/>
                <w:szCs w:val="24"/>
              </w:rPr>
            </w:pPr>
            <w:r w:rsidRPr="000E7C52">
              <w:rPr>
                <w:rFonts w:asciiTheme="minorHAnsi" w:hAnsiTheme="minorHAnsi" w:cstheme="minorHAnsi"/>
                <w:spacing w:val="10"/>
              </w:rPr>
              <w:t>słownie złotych: ........................................................................................................ .................................................................................................................................</w:t>
            </w:r>
          </w:p>
        </w:tc>
      </w:tr>
      <w:tr w:rsidR="00C24385" w:rsidRPr="000E7C52" w14:paraId="26616D0E" w14:textId="77777777" w:rsidTr="00A26ED3">
        <w:tc>
          <w:tcPr>
            <w:tcW w:w="562" w:type="dxa"/>
          </w:tcPr>
          <w:p w14:paraId="187A9335" w14:textId="77777777" w:rsidR="00C24385" w:rsidRPr="000E7C52" w:rsidRDefault="00C24385">
            <w:pPr>
              <w:spacing w:before="120"/>
              <w:jc w:val="center"/>
              <w:rPr>
                <w:rFonts w:asciiTheme="minorHAnsi" w:hAnsiTheme="minorHAnsi" w:cstheme="minorHAnsi"/>
                <w:spacing w:val="10"/>
              </w:rPr>
            </w:pPr>
            <w:r w:rsidRPr="000E7C52">
              <w:rPr>
                <w:rFonts w:asciiTheme="minorHAnsi" w:hAnsiTheme="minorHAnsi" w:cstheme="minorHAnsi"/>
                <w:spacing w:val="10"/>
              </w:rPr>
              <w:t>C.</w:t>
            </w:r>
          </w:p>
        </w:tc>
        <w:tc>
          <w:tcPr>
            <w:tcW w:w="9949" w:type="dxa"/>
          </w:tcPr>
          <w:p w14:paraId="316E1133" w14:textId="77777777" w:rsidR="00C24385" w:rsidRPr="000E7C52" w:rsidRDefault="00C24385" w:rsidP="006D1FC1">
            <w:pPr>
              <w:spacing w:before="120" w:after="120"/>
              <w:rPr>
                <w:rFonts w:asciiTheme="minorHAnsi" w:hAnsiTheme="minorHAnsi" w:cstheme="minorHAnsi"/>
                <w:spacing w:val="10"/>
                <w:sz w:val="22"/>
              </w:rPr>
            </w:pPr>
            <w:r w:rsidRPr="000E7C52">
              <w:rPr>
                <w:rFonts w:asciiTheme="minorHAnsi" w:hAnsiTheme="minorHAnsi" w:cstheme="minorHAnsi"/>
                <w:spacing w:val="10"/>
              </w:rPr>
              <w:t xml:space="preserve">Inne źródła finansowania ogółem </w:t>
            </w:r>
            <w:r w:rsidRPr="000E7C52">
              <w:rPr>
                <w:rFonts w:asciiTheme="minorHAnsi" w:hAnsiTheme="minorHAnsi" w:cstheme="minorHAnsi"/>
                <w:spacing w:val="10"/>
                <w:sz w:val="22"/>
              </w:rPr>
              <w:t xml:space="preserve">(środki wpłacone, przyrzeczone, gwarancje – </w:t>
            </w:r>
          </w:p>
          <w:p w14:paraId="6696AD2A" w14:textId="44C30EFE" w:rsidR="00C24385" w:rsidRPr="000E7C52" w:rsidRDefault="00C24385" w:rsidP="006D1FC1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  <w:r w:rsidRPr="000E7C52">
              <w:rPr>
                <w:rFonts w:asciiTheme="minorHAnsi" w:hAnsiTheme="minorHAnsi" w:cstheme="minorHAnsi"/>
                <w:spacing w:val="10"/>
                <w:sz w:val="22"/>
              </w:rPr>
              <w:t>z wyłączeniem środków pochodzących z PFRON):</w:t>
            </w:r>
            <w:r w:rsidRPr="000E7C52">
              <w:rPr>
                <w:rFonts w:asciiTheme="minorHAnsi" w:hAnsiTheme="minorHAnsi" w:cstheme="minorHAnsi"/>
                <w:spacing w:val="10"/>
              </w:rPr>
              <w:t xml:space="preserve"> ....................................................</w:t>
            </w:r>
            <w:r w:rsidR="006D1FC1">
              <w:rPr>
                <w:rFonts w:asciiTheme="minorHAnsi" w:hAnsiTheme="minorHAnsi" w:cstheme="minorHAnsi"/>
                <w:spacing w:val="10"/>
              </w:rPr>
              <w:t>.</w:t>
            </w:r>
            <w:r w:rsidRPr="000E7C52">
              <w:rPr>
                <w:rFonts w:asciiTheme="minorHAnsi" w:hAnsiTheme="minorHAnsi" w:cstheme="minorHAnsi"/>
                <w:spacing w:val="10"/>
              </w:rPr>
              <w:t>....zł</w:t>
            </w:r>
          </w:p>
          <w:p w14:paraId="3D7E03B8" w14:textId="7E2C6EA8" w:rsidR="00C24385" w:rsidRPr="000E7C52" w:rsidRDefault="00C24385" w:rsidP="006D1FC1">
            <w:pPr>
              <w:pStyle w:val="Tekstpodstawowy21"/>
              <w:spacing w:after="120" w:line="360" w:lineRule="auto"/>
              <w:jc w:val="left"/>
              <w:rPr>
                <w:rFonts w:asciiTheme="minorHAnsi" w:hAnsiTheme="minorHAnsi" w:cstheme="minorHAnsi"/>
                <w:spacing w:val="10"/>
                <w:szCs w:val="24"/>
              </w:rPr>
            </w:pPr>
            <w:r w:rsidRPr="000E7C52">
              <w:rPr>
                <w:rFonts w:asciiTheme="minorHAnsi" w:hAnsiTheme="minorHAnsi" w:cstheme="minorHAnsi"/>
                <w:spacing w:val="10"/>
                <w:szCs w:val="24"/>
              </w:rPr>
              <w:t>słownie złotych: .................................................................................................</w:t>
            </w:r>
            <w:r w:rsidR="006D1FC1">
              <w:rPr>
                <w:rFonts w:asciiTheme="minorHAnsi" w:hAnsiTheme="minorHAnsi" w:cstheme="minorHAnsi"/>
                <w:spacing w:val="10"/>
                <w:szCs w:val="24"/>
              </w:rPr>
              <w:t>.</w:t>
            </w:r>
            <w:r w:rsidRPr="000E7C52">
              <w:rPr>
                <w:rFonts w:asciiTheme="minorHAnsi" w:hAnsiTheme="minorHAnsi" w:cstheme="minorHAnsi"/>
                <w:spacing w:val="10"/>
                <w:szCs w:val="24"/>
              </w:rPr>
              <w:t>..... ...........................................................................................................................</w:t>
            </w:r>
            <w:r w:rsidR="006D1FC1">
              <w:rPr>
                <w:rFonts w:asciiTheme="minorHAnsi" w:hAnsiTheme="minorHAnsi" w:cstheme="minorHAnsi"/>
                <w:spacing w:val="10"/>
                <w:szCs w:val="24"/>
              </w:rPr>
              <w:t>.</w:t>
            </w:r>
            <w:r w:rsidRPr="000E7C52">
              <w:rPr>
                <w:rFonts w:asciiTheme="minorHAnsi" w:hAnsiTheme="minorHAnsi" w:cstheme="minorHAnsi"/>
                <w:spacing w:val="10"/>
                <w:szCs w:val="24"/>
              </w:rPr>
              <w:t>....</w:t>
            </w:r>
          </w:p>
        </w:tc>
      </w:tr>
      <w:tr w:rsidR="00C24385" w:rsidRPr="000E7C52" w14:paraId="158E3F21" w14:textId="77777777" w:rsidTr="00A26ED3">
        <w:tc>
          <w:tcPr>
            <w:tcW w:w="562" w:type="dxa"/>
          </w:tcPr>
          <w:p w14:paraId="02A1894E" w14:textId="77777777" w:rsidR="00C24385" w:rsidRPr="000E7C52" w:rsidRDefault="00C24385">
            <w:pPr>
              <w:pStyle w:val="PFRON"/>
              <w:spacing w:before="180" w:after="120"/>
              <w:rPr>
                <w:rFonts w:asciiTheme="minorHAnsi" w:hAnsiTheme="minorHAnsi" w:cstheme="minorHAnsi"/>
                <w:spacing w:val="10"/>
                <w:szCs w:val="24"/>
              </w:rPr>
            </w:pPr>
            <w:r w:rsidRPr="000E7C52">
              <w:rPr>
                <w:rFonts w:asciiTheme="minorHAnsi" w:hAnsiTheme="minorHAnsi" w:cstheme="minorHAnsi"/>
                <w:spacing w:val="10"/>
                <w:szCs w:val="24"/>
              </w:rPr>
              <w:t>D.</w:t>
            </w:r>
          </w:p>
        </w:tc>
        <w:tc>
          <w:tcPr>
            <w:tcW w:w="9949" w:type="dxa"/>
          </w:tcPr>
          <w:p w14:paraId="0A1D394D" w14:textId="13589F82" w:rsidR="00C24385" w:rsidRPr="000E7C52" w:rsidRDefault="00C24385" w:rsidP="006D1FC1">
            <w:pPr>
              <w:pStyle w:val="Tekstpodstawowy2"/>
              <w:spacing w:before="180"/>
              <w:jc w:val="left"/>
              <w:rPr>
                <w:rFonts w:asciiTheme="minorHAnsi" w:hAnsiTheme="minorHAnsi" w:cstheme="minorHAnsi"/>
                <w:spacing w:val="10"/>
                <w:sz w:val="24"/>
              </w:rPr>
            </w:pPr>
            <w:r w:rsidRPr="000E7C52">
              <w:rPr>
                <w:rFonts w:asciiTheme="minorHAnsi" w:hAnsiTheme="minorHAnsi" w:cstheme="minorHAnsi"/>
                <w:spacing w:val="10"/>
                <w:sz w:val="24"/>
              </w:rPr>
              <w:t>Wnioskowana kwota dofinansowania ze środków PFRON: .......................................zł</w:t>
            </w:r>
          </w:p>
          <w:p w14:paraId="1E2BE8CA" w14:textId="7E30DAB4" w:rsidR="00C24385" w:rsidRPr="000E7C52" w:rsidRDefault="00C24385" w:rsidP="006D1FC1">
            <w:pPr>
              <w:pStyle w:val="Tekstpodstawowy2"/>
              <w:spacing w:before="120" w:after="120" w:line="360" w:lineRule="auto"/>
              <w:jc w:val="left"/>
              <w:rPr>
                <w:rFonts w:asciiTheme="minorHAnsi" w:hAnsiTheme="minorHAnsi" w:cstheme="minorHAnsi"/>
                <w:spacing w:val="10"/>
              </w:rPr>
            </w:pPr>
            <w:r w:rsidRPr="000E7C52">
              <w:rPr>
                <w:rFonts w:asciiTheme="minorHAnsi" w:hAnsiTheme="minorHAnsi" w:cstheme="minorHAnsi"/>
                <w:spacing w:val="10"/>
                <w:sz w:val="24"/>
              </w:rPr>
              <w:t>słownie złotych: ....................................................................................................... ................................................................................................................................</w:t>
            </w:r>
          </w:p>
        </w:tc>
      </w:tr>
    </w:tbl>
    <w:p w14:paraId="7631DBED" w14:textId="4AC07D3D" w:rsidR="00C24385" w:rsidRPr="000E7C52" w:rsidRDefault="00054FBF" w:rsidP="00D92F2A">
      <w:pPr>
        <w:pStyle w:val="Nagwek2"/>
      </w:pPr>
      <w:r w:rsidRPr="000E7C52">
        <w:t>Część 3 WNIOSKU: Oświadczenia Projektodawcy</w:t>
      </w:r>
    </w:p>
    <w:p w14:paraId="71CEF763" w14:textId="77777777" w:rsidR="00C24385" w:rsidRPr="000E7C52" w:rsidRDefault="00C24385" w:rsidP="00D92F2A">
      <w:pPr>
        <w:spacing w:after="100" w:afterAutospacing="1"/>
        <w:rPr>
          <w:rFonts w:asciiTheme="minorHAnsi" w:hAnsiTheme="minorHAnsi" w:cstheme="minorHAnsi"/>
          <w:spacing w:val="10"/>
        </w:rPr>
      </w:pPr>
      <w:r w:rsidRPr="000E7C52">
        <w:rPr>
          <w:rFonts w:asciiTheme="minorHAnsi" w:hAnsiTheme="minorHAnsi" w:cstheme="minorHAnsi"/>
          <w:b/>
          <w:spacing w:val="10"/>
        </w:rPr>
        <w:t>Oświadczam</w:t>
      </w:r>
      <w:r w:rsidRPr="000E7C52">
        <w:rPr>
          <w:rFonts w:asciiTheme="minorHAnsi" w:hAnsiTheme="minorHAnsi" w:cstheme="minorHAnsi"/>
          <w:spacing w:val="10"/>
        </w:rPr>
        <w:t>, że podane we Wniosku informacje są zgodne z prawdą.</w:t>
      </w:r>
    </w:p>
    <w:p w14:paraId="73A58F47" w14:textId="77777777" w:rsidR="00F1303C" w:rsidRPr="000E7C52" w:rsidRDefault="00C24385" w:rsidP="00D92F2A">
      <w:pPr>
        <w:spacing w:after="100" w:afterAutospacing="1"/>
        <w:rPr>
          <w:rFonts w:asciiTheme="minorHAnsi" w:hAnsiTheme="minorHAnsi" w:cstheme="minorHAnsi"/>
          <w:spacing w:val="10"/>
        </w:rPr>
      </w:pPr>
      <w:r w:rsidRPr="000E7C52">
        <w:rPr>
          <w:rFonts w:asciiTheme="minorHAnsi" w:hAnsiTheme="minorHAnsi" w:cstheme="minorHAnsi"/>
          <w:b/>
          <w:spacing w:val="10"/>
        </w:rPr>
        <w:t>Oświadczam</w:t>
      </w:r>
      <w:r w:rsidRPr="000E7C52">
        <w:rPr>
          <w:rFonts w:asciiTheme="minorHAnsi" w:hAnsiTheme="minorHAnsi" w:cstheme="minorHAnsi"/>
          <w:spacing w:val="10"/>
          <w:sz w:val="22"/>
          <w:szCs w:val="20"/>
        </w:rPr>
        <w:t xml:space="preserve">, </w:t>
      </w:r>
      <w:r w:rsidRPr="000E7C52">
        <w:rPr>
          <w:rFonts w:asciiTheme="minorHAnsi" w:hAnsiTheme="minorHAnsi" w:cstheme="minorHAnsi"/>
          <w:spacing w:val="10"/>
        </w:rPr>
        <w:t>że znane są mi zapisy programu i procedur realizacji „Programu wyrównywania różnic między regionami I</w:t>
      </w:r>
      <w:r w:rsidR="001C1714" w:rsidRPr="000E7C52">
        <w:rPr>
          <w:rFonts w:asciiTheme="minorHAnsi" w:hAnsiTheme="minorHAnsi" w:cstheme="minorHAnsi"/>
          <w:spacing w:val="10"/>
        </w:rPr>
        <w:t>I</w:t>
      </w:r>
      <w:r w:rsidRPr="000E7C52">
        <w:rPr>
          <w:rFonts w:asciiTheme="minorHAnsi" w:hAnsiTheme="minorHAnsi" w:cstheme="minorHAnsi"/>
          <w:spacing w:val="10"/>
        </w:rPr>
        <w:t>I”</w:t>
      </w:r>
    </w:p>
    <w:p w14:paraId="2C0497F9" w14:textId="77777777" w:rsidR="00F1303C" w:rsidRPr="000E7C52" w:rsidRDefault="00C24385" w:rsidP="00D92F2A">
      <w:pPr>
        <w:spacing w:after="100" w:afterAutospacing="1"/>
        <w:rPr>
          <w:rFonts w:asciiTheme="minorHAnsi" w:hAnsiTheme="minorHAnsi" w:cstheme="minorHAnsi"/>
          <w:spacing w:val="10"/>
        </w:rPr>
      </w:pPr>
      <w:r w:rsidRPr="000E7C52">
        <w:rPr>
          <w:rFonts w:asciiTheme="minorHAnsi" w:hAnsiTheme="minorHAnsi" w:cstheme="minorHAnsi"/>
          <w:b/>
          <w:spacing w:val="10"/>
        </w:rPr>
        <w:t>Oświadczam</w:t>
      </w:r>
      <w:r w:rsidRPr="000E7C52">
        <w:rPr>
          <w:rFonts w:asciiTheme="minorHAnsi" w:hAnsiTheme="minorHAnsi" w:cstheme="minorHAnsi"/>
          <w:bCs/>
          <w:spacing w:val="10"/>
        </w:rPr>
        <w:t>,</w:t>
      </w:r>
      <w:r w:rsidRPr="000E7C52">
        <w:rPr>
          <w:rFonts w:asciiTheme="minorHAnsi" w:hAnsiTheme="minorHAnsi" w:cstheme="minorHAnsi"/>
          <w:spacing w:val="10"/>
        </w:rPr>
        <w:t xml:space="preserve"> że w przypadku pozytywnego rozpatrzenia mojego Wniosku wyrażam zgodę na opublikowanie </w:t>
      </w:r>
      <w:r w:rsidR="005474BE" w:rsidRPr="000E7C52">
        <w:rPr>
          <w:rFonts w:asciiTheme="minorHAnsi" w:hAnsiTheme="minorHAnsi" w:cstheme="minorHAnsi"/>
          <w:spacing w:val="10"/>
        </w:rPr>
        <w:t xml:space="preserve">decyzji </w:t>
      </w:r>
      <w:r w:rsidRPr="000E7C52">
        <w:rPr>
          <w:rFonts w:asciiTheme="minorHAnsi" w:hAnsiTheme="minorHAnsi" w:cstheme="minorHAnsi"/>
          <w:spacing w:val="10"/>
        </w:rPr>
        <w:t>PFRON przyznającej środki na podstawie niniejszego wniosku.</w:t>
      </w:r>
    </w:p>
    <w:p w14:paraId="095E34E6" w14:textId="77777777" w:rsidR="00F1303C" w:rsidRPr="000E7C52" w:rsidRDefault="00C24385" w:rsidP="00D92F2A">
      <w:pPr>
        <w:spacing w:after="100" w:afterAutospacing="1"/>
        <w:rPr>
          <w:rFonts w:asciiTheme="minorHAnsi" w:hAnsiTheme="minorHAnsi" w:cstheme="minorHAnsi"/>
          <w:spacing w:val="10"/>
        </w:rPr>
      </w:pPr>
      <w:r w:rsidRPr="000E7C52">
        <w:rPr>
          <w:rFonts w:asciiTheme="minorHAnsi" w:hAnsiTheme="minorHAnsi" w:cstheme="minorHAnsi"/>
          <w:b/>
          <w:spacing w:val="10"/>
        </w:rPr>
        <w:t>Oświadczam</w:t>
      </w:r>
      <w:r w:rsidRPr="000E7C52">
        <w:rPr>
          <w:rFonts w:asciiTheme="minorHAnsi" w:hAnsiTheme="minorHAnsi" w:cstheme="minorHAnsi"/>
          <w:spacing w:val="10"/>
        </w:rPr>
        <w:t>, że na dzień sporządzenia Wniosku</w:t>
      </w:r>
      <w:r w:rsidRPr="000E7C52">
        <w:rPr>
          <w:rFonts w:asciiTheme="minorHAnsi" w:hAnsiTheme="minorHAnsi" w:cstheme="minorHAnsi"/>
          <w:bCs/>
          <w:spacing w:val="10"/>
        </w:rPr>
        <w:t xml:space="preserve"> </w:t>
      </w:r>
      <w:r w:rsidRPr="000E7C52">
        <w:rPr>
          <w:rFonts w:asciiTheme="minorHAnsi" w:hAnsiTheme="minorHAnsi" w:cstheme="minorHAnsi"/>
          <w:spacing w:val="10"/>
        </w:rPr>
        <w:t>reprezentowany przeze mnie podmiot nie posiada wymagalnych zobowiązań wobec PFRON, i zaległości w obowiązkowych wpłatach na PFRON.</w:t>
      </w:r>
    </w:p>
    <w:p w14:paraId="2FA84F2C" w14:textId="505DA40B" w:rsidR="00F1303C" w:rsidRPr="000E7C52" w:rsidRDefault="00C24385" w:rsidP="00D92F2A">
      <w:pPr>
        <w:spacing w:after="100" w:afterAutospacing="1"/>
        <w:rPr>
          <w:rFonts w:asciiTheme="minorHAnsi" w:hAnsiTheme="minorHAnsi" w:cstheme="minorHAnsi"/>
          <w:spacing w:val="10"/>
        </w:rPr>
      </w:pPr>
      <w:r w:rsidRPr="000E7C52">
        <w:rPr>
          <w:rFonts w:asciiTheme="minorHAnsi" w:hAnsiTheme="minorHAnsi" w:cstheme="minorHAnsi"/>
          <w:b/>
          <w:bCs/>
          <w:spacing w:val="10"/>
        </w:rPr>
        <w:t>Oświadczam</w:t>
      </w:r>
      <w:r w:rsidRPr="000E7C52">
        <w:rPr>
          <w:rFonts w:asciiTheme="minorHAnsi" w:hAnsiTheme="minorHAnsi" w:cstheme="minorHAnsi"/>
          <w:spacing w:val="10"/>
        </w:rPr>
        <w:t>, że projekt stanowiąc</w:t>
      </w:r>
      <w:r w:rsidR="00B4321C" w:rsidRPr="000E7C52">
        <w:rPr>
          <w:rFonts w:asciiTheme="minorHAnsi" w:hAnsiTheme="minorHAnsi" w:cstheme="minorHAnsi"/>
          <w:spacing w:val="10"/>
        </w:rPr>
        <w:t>y</w:t>
      </w:r>
      <w:r w:rsidRPr="000E7C52">
        <w:rPr>
          <w:rFonts w:asciiTheme="minorHAnsi" w:hAnsiTheme="minorHAnsi" w:cstheme="minorHAnsi"/>
          <w:spacing w:val="10"/>
        </w:rPr>
        <w:t xml:space="preserve"> podstawę do sporządze</w:t>
      </w:r>
      <w:r w:rsidR="001C1714" w:rsidRPr="000E7C52">
        <w:rPr>
          <w:rFonts w:asciiTheme="minorHAnsi" w:hAnsiTheme="minorHAnsi" w:cstheme="minorHAnsi"/>
          <w:spacing w:val="10"/>
        </w:rPr>
        <w:t>nia niniejszego Wniosku</w:t>
      </w:r>
      <w:r w:rsidR="007E024F" w:rsidRPr="000E7C52">
        <w:rPr>
          <w:rFonts w:asciiTheme="minorHAnsi" w:hAnsiTheme="minorHAnsi" w:cstheme="minorHAnsi"/>
          <w:spacing w:val="10"/>
        </w:rPr>
        <w:t xml:space="preserve"> </w:t>
      </w:r>
      <w:r w:rsidR="001C1714" w:rsidRPr="000E7C52">
        <w:rPr>
          <w:rFonts w:asciiTheme="minorHAnsi" w:hAnsiTheme="minorHAnsi" w:cstheme="minorHAnsi"/>
          <w:spacing w:val="10"/>
        </w:rPr>
        <w:t>został</w:t>
      </w:r>
      <w:r w:rsidRPr="000E7C52">
        <w:rPr>
          <w:rFonts w:asciiTheme="minorHAnsi" w:hAnsiTheme="minorHAnsi" w:cstheme="minorHAnsi"/>
          <w:spacing w:val="10"/>
        </w:rPr>
        <w:t xml:space="preserve"> zweryfikowan</w:t>
      </w:r>
      <w:r w:rsidR="001C1714" w:rsidRPr="000E7C52">
        <w:rPr>
          <w:rFonts w:asciiTheme="minorHAnsi" w:hAnsiTheme="minorHAnsi" w:cstheme="minorHAnsi"/>
          <w:spacing w:val="10"/>
        </w:rPr>
        <w:t>y</w:t>
      </w:r>
      <w:r w:rsidRPr="000E7C52">
        <w:rPr>
          <w:rFonts w:asciiTheme="minorHAnsi" w:hAnsiTheme="minorHAnsi" w:cstheme="minorHAnsi"/>
          <w:spacing w:val="10"/>
        </w:rPr>
        <w:t xml:space="preserve"> pod względem formalnym i merytorycznym.</w:t>
      </w:r>
    </w:p>
    <w:p w14:paraId="728703CE" w14:textId="77777777" w:rsidR="00F1303C" w:rsidRPr="000E7C52" w:rsidRDefault="00C24385" w:rsidP="00D92F2A">
      <w:pPr>
        <w:pStyle w:val="Tekstpodstawowy21"/>
        <w:spacing w:before="0" w:after="100" w:afterAutospacing="1"/>
        <w:jc w:val="left"/>
        <w:rPr>
          <w:rFonts w:asciiTheme="minorHAnsi" w:hAnsiTheme="minorHAnsi" w:cstheme="minorHAnsi"/>
          <w:spacing w:val="10"/>
          <w:szCs w:val="24"/>
        </w:rPr>
      </w:pPr>
      <w:r w:rsidRPr="000E7C52">
        <w:rPr>
          <w:rFonts w:asciiTheme="minorHAnsi" w:hAnsiTheme="minorHAnsi" w:cstheme="minorHAnsi"/>
          <w:b/>
          <w:bCs/>
          <w:spacing w:val="10"/>
          <w:szCs w:val="24"/>
        </w:rPr>
        <w:t>Oświadczam</w:t>
      </w:r>
      <w:r w:rsidRPr="000E7C52">
        <w:rPr>
          <w:rFonts w:asciiTheme="minorHAnsi" w:hAnsiTheme="minorHAnsi" w:cstheme="minorHAnsi"/>
          <w:spacing w:val="10"/>
          <w:szCs w:val="24"/>
        </w:rPr>
        <w:t>, że projekt stanowiąc</w:t>
      </w:r>
      <w:r w:rsidR="00B4321C" w:rsidRPr="000E7C52">
        <w:rPr>
          <w:rFonts w:asciiTheme="minorHAnsi" w:hAnsiTheme="minorHAnsi" w:cstheme="minorHAnsi"/>
          <w:spacing w:val="10"/>
          <w:szCs w:val="24"/>
        </w:rPr>
        <w:t>y</w:t>
      </w:r>
      <w:r w:rsidRPr="000E7C52">
        <w:rPr>
          <w:rFonts w:asciiTheme="minorHAnsi" w:hAnsiTheme="minorHAnsi" w:cstheme="minorHAnsi"/>
          <w:spacing w:val="10"/>
          <w:szCs w:val="24"/>
        </w:rPr>
        <w:t xml:space="preserve"> podstawę do sporządzenia niniejszego Wniosku </w:t>
      </w:r>
      <w:r w:rsidR="001C1714" w:rsidRPr="000E7C52">
        <w:rPr>
          <w:rFonts w:asciiTheme="minorHAnsi" w:hAnsiTheme="minorHAnsi" w:cstheme="minorHAnsi"/>
          <w:spacing w:val="10"/>
          <w:szCs w:val="24"/>
        </w:rPr>
        <w:t>jest</w:t>
      </w:r>
      <w:r w:rsidRPr="000E7C52">
        <w:rPr>
          <w:rFonts w:asciiTheme="minorHAnsi" w:hAnsiTheme="minorHAnsi" w:cstheme="minorHAnsi"/>
          <w:spacing w:val="10"/>
          <w:szCs w:val="24"/>
        </w:rPr>
        <w:t xml:space="preserve"> zgodn</w:t>
      </w:r>
      <w:r w:rsidR="001C1714" w:rsidRPr="000E7C52">
        <w:rPr>
          <w:rFonts w:asciiTheme="minorHAnsi" w:hAnsiTheme="minorHAnsi" w:cstheme="minorHAnsi"/>
          <w:spacing w:val="10"/>
          <w:szCs w:val="24"/>
        </w:rPr>
        <w:t>y</w:t>
      </w:r>
      <w:r w:rsidRPr="000E7C52">
        <w:rPr>
          <w:rFonts w:asciiTheme="minorHAnsi" w:hAnsiTheme="minorHAnsi" w:cstheme="minorHAnsi"/>
          <w:spacing w:val="10"/>
          <w:szCs w:val="24"/>
        </w:rPr>
        <w:t xml:space="preserve"> z samorządowym programem działań na rzecz osób niepełnosprawnych.</w:t>
      </w:r>
    </w:p>
    <w:p w14:paraId="71DAAFA4" w14:textId="77777777" w:rsidR="002D1CFE" w:rsidRDefault="002D1CFE">
      <w:pPr>
        <w:rPr>
          <w:rFonts w:asciiTheme="minorHAnsi" w:hAnsiTheme="minorHAnsi" w:cstheme="minorHAnsi"/>
          <w:b/>
          <w:bCs/>
          <w:spacing w:val="10"/>
        </w:rPr>
      </w:pPr>
      <w:r>
        <w:rPr>
          <w:rFonts w:asciiTheme="minorHAnsi" w:hAnsiTheme="minorHAnsi" w:cstheme="minorHAnsi"/>
          <w:b/>
          <w:bCs/>
          <w:spacing w:val="10"/>
        </w:rPr>
        <w:br w:type="page"/>
      </w:r>
    </w:p>
    <w:p w14:paraId="199DB34A" w14:textId="4BE02AE7" w:rsidR="000E7C52" w:rsidRDefault="000E7C52" w:rsidP="000E7C52">
      <w:pPr>
        <w:pStyle w:val="Tekstpodstawowy21"/>
        <w:jc w:val="left"/>
        <w:rPr>
          <w:rFonts w:asciiTheme="minorHAnsi" w:hAnsiTheme="minorHAnsi" w:cstheme="minorHAnsi"/>
          <w:spacing w:val="10"/>
          <w:szCs w:val="24"/>
        </w:rPr>
      </w:pPr>
      <w:r w:rsidRPr="000E7C52">
        <w:rPr>
          <w:rFonts w:asciiTheme="minorHAnsi" w:hAnsiTheme="minorHAnsi" w:cstheme="minorHAnsi"/>
          <w:b/>
          <w:bCs/>
          <w:spacing w:val="10"/>
          <w:szCs w:val="24"/>
        </w:rPr>
        <w:lastRenderedPageBreak/>
        <w:t>Uwaga!</w:t>
      </w:r>
      <w:r>
        <w:rPr>
          <w:rFonts w:asciiTheme="minorHAnsi" w:hAnsiTheme="minorHAnsi" w:cstheme="minorHAnsi"/>
          <w:spacing w:val="10"/>
          <w:szCs w:val="24"/>
        </w:rPr>
        <w:t xml:space="preserve"> </w:t>
      </w:r>
    </w:p>
    <w:p w14:paraId="7F3B814D" w14:textId="44830922" w:rsidR="0068443F" w:rsidRDefault="00C24385" w:rsidP="00D92F2A">
      <w:pPr>
        <w:pStyle w:val="Tekstpodstawowy21"/>
        <w:spacing w:after="240"/>
        <w:jc w:val="left"/>
        <w:rPr>
          <w:rFonts w:asciiTheme="minorHAnsi" w:hAnsiTheme="minorHAnsi" w:cstheme="minorHAnsi"/>
          <w:spacing w:val="10"/>
          <w:szCs w:val="24"/>
        </w:rPr>
      </w:pPr>
      <w:r w:rsidRPr="000E7C52">
        <w:rPr>
          <w:rFonts w:asciiTheme="minorHAnsi" w:hAnsiTheme="minorHAnsi" w:cstheme="minorHAnsi"/>
          <w:spacing w:val="10"/>
          <w:szCs w:val="24"/>
        </w:rPr>
        <w:t>Podanie informacji niezgodnych z prawdą eliminuje Wniosek z dalszego rozpatrywania.</w:t>
      </w:r>
    </w:p>
    <w:p w14:paraId="2CA261C0" w14:textId="77777777" w:rsidR="00C24385" w:rsidRPr="000E7C52" w:rsidRDefault="00C24385" w:rsidP="00054FBF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after="960"/>
        <w:rPr>
          <w:rFonts w:asciiTheme="minorHAnsi" w:hAnsiTheme="minorHAnsi" w:cstheme="minorHAnsi"/>
          <w:spacing w:val="10"/>
          <w:sz w:val="24"/>
        </w:rPr>
      </w:pPr>
      <w:bookmarkStart w:id="0" w:name="_Hlk99485910"/>
      <w:r w:rsidRPr="000E7C52">
        <w:rPr>
          <w:rFonts w:asciiTheme="minorHAnsi" w:hAnsiTheme="minorHAnsi" w:cstheme="minorHAnsi"/>
          <w:spacing w:val="10"/>
          <w:sz w:val="24"/>
        </w:rPr>
        <w:t>Wnioskuję o dofinansowanie projekt</w:t>
      </w:r>
      <w:r w:rsidR="00B4321C" w:rsidRPr="000E7C52">
        <w:rPr>
          <w:rFonts w:asciiTheme="minorHAnsi" w:hAnsiTheme="minorHAnsi" w:cstheme="minorHAnsi"/>
          <w:spacing w:val="10"/>
          <w:sz w:val="24"/>
        </w:rPr>
        <w:t>u</w:t>
      </w:r>
      <w:r w:rsidRPr="000E7C52">
        <w:rPr>
          <w:rFonts w:asciiTheme="minorHAnsi" w:hAnsiTheme="minorHAnsi" w:cstheme="minorHAnsi"/>
          <w:spacing w:val="10"/>
          <w:sz w:val="24"/>
        </w:rPr>
        <w:t xml:space="preserve"> wymienion</w:t>
      </w:r>
      <w:r w:rsidR="00B4321C" w:rsidRPr="000E7C52">
        <w:rPr>
          <w:rFonts w:asciiTheme="minorHAnsi" w:hAnsiTheme="minorHAnsi" w:cstheme="minorHAnsi"/>
          <w:spacing w:val="10"/>
          <w:sz w:val="24"/>
        </w:rPr>
        <w:t>ego</w:t>
      </w:r>
      <w:r w:rsidRPr="000E7C52">
        <w:rPr>
          <w:rFonts w:asciiTheme="minorHAnsi" w:hAnsiTheme="minorHAnsi" w:cstheme="minorHAnsi"/>
          <w:spacing w:val="10"/>
          <w:sz w:val="24"/>
        </w:rPr>
        <w:t xml:space="preserve"> w niniejszym wniosku</w:t>
      </w:r>
    </w:p>
    <w:p w14:paraId="7458DA09" w14:textId="55D8C91F" w:rsidR="00C24385" w:rsidRPr="000E7C52" w:rsidRDefault="00C24385" w:rsidP="004B6F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spacing w:val="10"/>
        </w:rPr>
      </w:pPr>
      <w:r w:rsidRPr="000E7C52">
        <w:rPr>
          <w:rFonts w:asciiTheme="minorHAnsi" w:hAnsiTheme="minorHAnsi" w:cstheme="minorHAnsi"/>
          <w:spacing w:val="10"/>
        </w:rPr>
        <w:t>...........</w:t>
      </w:r>
      <w:r w:rsidR="004B6F37" w:rsidRPr="000E7C52">
        <w:rPr>
          <w:rFonts w:asciiTheme="minorHAnsi" w:hAnsiTheme="minorHAnsi" w:cstheme="minorHAnsi"/>
          <w:spacing w:val="10"/>
        </w:rPr>
        <w:t>..........</w:t>
      </w:r>
      <w:r w:rsidRPr="000E7C52">
        <w:rPr>
          <w:rFonts w:asciiTheme="minorHAnsi" w:hAnsiTheme="minorHAnsi" w:cstheme="minorHAnsi"/>
          <w:spacing w:val="10"/>
        </w:rPr>
        <w:t>.......</w:t>
      </w:r>
      <w:r w:rsidR="0087100A" w:rsidRPr="000E7C52">
        <w:rPr>
          <w:rFonts w:asciiTheme="minorHAnsi" w:hAnsiTheme="minorHAnsi" w:cstheme="minorHAnsi"/>
          <w:spacing w:val="10"/>
        </w:rPr>
        <w:t>.</w:t>
      </w:r>
      <w:r w:rsidRPr="000E7C52">
        <w:rPr>
          <w:rFonts w:asciiTheme="minorHAnsi" w:hAnsiTheme="minorHAnsi" w:cstheme="minorHAnsi"/>
          <w:spacing w:val="10"/>
        </w:rPr>
        <w:t>.</w:t>
      </w:r>
      <w:r w:rsidR="004B6F37" w:rsidRPr="000E7C52">
        <w:rPr>
          <w:rFonts w:asciiTheme="minorHAnsi" w:hAnsiTheme="minorHAnsi" w:cstheme="minorHAnsi"/>
          <w:spacing w:val="10"/>
        </w:rPr>
        <w:tab/>
      </w:r>
      <w:r w:rsidR="004B6F37" w:rsidRPr="000E7C52">
        <w:rPr>
          <w:rFonts w:asciiTheme="minorHAnsi" w:hAnsiTheme="minorHAnsi" w:cstheme="minorHAnsi"/>
          <w:spacing w:val="10"/>
        </w:rPr>
        <w:tab/>
      </w:r>
      <w:r w:rsidRPr="000E7C52">
        <w:rPr>
          <w:rFonts w:asciiTheme="minorHAnsi" w:hAnsiTheme="minorHAnsi" w:cstheme="minorHAnsi"/>
          <w:spacing w:val="10"/>
        </w:rPr>
        <w:t>...........</w:t>
      </w:r>
      <w:r w:rsidR="0087100A" w:rsidRPr="000E7C52">
        <w:rPr>
          <w:rFonts w:asciiTheme="minorHAnsi" w:hAnsiTheme="minorHAnsi" w:cstheme="minorHAnsi"/>
          <w:spacing w:val="10"/>
        </w:rPr>
        <w:t>...............</w:t>
      </w:r>
    </w:p>
    <w:p w14:paraId="0FB176A5" w14:textId="366DACB3" w:rsidR="0087100A" w:rsidRPr="000E7C52" w:rsidRDefault="0087100A" w:rsidP="004B6F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840" w:line="360" w:lineRule="auto"/>
        <w:jc w:val="center"/>
        <w:rPr>
          <w:rFonts w:asciiTheme="minorHAnsi" w:hAnsiTheme="minorHAnsi" w:cstheme="minorHAnsi"/>
          <w:spacing w:val="10"/>
          <w:sz w:val="20"/>
          <w:szCs w:val="20"/>
        </w:rPr>
      </w:pPr>
      <w:r w:rsidRPr="000E7C52">
        <w:rPr>
          <w:rFonts w:asciiTheme="minorHAnsi" w:hAnsiTheme="minorHAnsi" w:cstheme="minorHAnsi"/>
          <w:spacing w:val="10"/>
          <w:sz w:val="20"/>
          <w:szCs w:val="20"/>
        </w:rPr>
        <w:t>(miejscowość)</w:t>
      </w:r>
      <w:r w:rsidR="004B6F37" w:rsidRPr="000E7C52">
        <w:rPr>
          <w:rFonts w:asciiTheme="minorHAnsi" w:hAnsiTheme="minorHAnsi" w:cstheme="minorHAnsi"/>
          <w:spacing w:val="10"/>
          <w:sz w:val="20"/>
          <w:szCs w:val="20"/>
        </w:rPr>
        <w:tab/>
      </w:r>
      <w:r w:rsidR="004B6F37" w:rsidRPr="000E7C52">
        <w:rPr>
          <w:rFonts w:asciiTheme="minorHAnsi" w:hAnsiTheme="minorHAnsi" w:cstheme="minorHAnsi"/>
          <w:spacing w:val="10"/>
          <w:sz w:val="20"/>
          <w:szCs w:val="20"/>
        </w:rPr>
        <w:tab/>
      </w:r>
      <w:r w:rsidR="004B6F37" w:rsidRPr="000E7C52">
        <w:rPr>
          <w:rFonts w:asciiTheme="minorHAnsi" w:hAnsiTheme="minorHAnsi" w:cstheme="minorHAnsi"/>
          <w:spacing w:val="10"/>
          <w:sz w:val="20"/>
          <w:szCs w:val="20"/>
        </w:rPr>
        <w:tab/>
      </w:r>
      <w:r w:rsidRPr="000E7C52">
        <w:rPr>
          <w:rFonts w:asciiTheme="minorHAnsi" w:hAnsiTheme="minorHAnsi" w:cstheme="minorHAnsi"/>
          <w:spacing w:val="10"/>
          <w:sz w:val="20"/>
          <w:szCs w:val="20"/>
        </w:rPr>
        <w:t>(data)</w:t>
      </w:r>
    </w:p>
    <w:p w14:paraId="33A74B1B" w14:textId="1792D530" w:rsidR="00C24385" w:rsidRPr="000E7C52" w:rsidRDefault="00C24385" w:rsidP="004B6F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spacing w:val="10"/>
        </w:rPr>
      </w:pPr>
      <w:r w:rsidRPr="000E7C52">
        <w:rPr>
          <w:rFonts w:asciiTheme="minorHAnsi" w:hAnsiTheme="minorHAnsi" w:cstheme="minorHAnsi"/>
          <w:spacing w:val="10"/>
        </w:rPr>
        <w:t>.........................................................</w:t>
      </w:r>
      <w:r w:rsidR="004B6F37" w:rsidRPr="000E7C52">
        <w:rPr>
          <w:rFonts w:asciiTheme="minorHAnsi" w:hAnsiTheme="minorHAnsi" w:cstheme="minorHAnsi"/>
          <w:spacing w:val="10"/>
        </w:rPr>
        <w:tab/>
      </w:r>
      <w:r w:rsidR="007E024F" w:rsidRPr="000E7C52">
        <w:rPr>
          <w:rFonts w:asciiTheme="minorHAnsi" w:hAnsiTheme="minorHAnsi" w:cstheme="minorHAnsi"/>
          <w:spacing w:val="10"/>
        </w:rPr>
        <w:t xml:space="preserve"> </w:t>
      </w:r>
      <w:r w:rsidRPr="000E7C52">
        <w:rPr>
          <w:rFonts w:asciiTheme="minorHAnsi" w:hAnsiTheme="minorHAnsi" w:cstheme="minorHAnsi"/>
          <w:spacing w:val="10"/>
        </w:rPr>
        <w:t>..........................................................</w:t>
      </w:r>
    </w:p>
    <w:p w14:paraId="63F66EEE" w14:textId="3CFC4EF4" w:rsidR="004B6F37" w:rsidRPr="000E7C52" w:rsidRDefault="00C24385" w:rsidP="004B6F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 w:line="360" w:lineRule="auto"/>
        <w:jc w:val="center"/>
        <w:rPr>
          <w:rFonts w:asciiTheme="minorHAnsi" w:hAnsiTheme="minorHAnsi" w:cstheme="minorHAnsi"/>
          <w:spacing w:val="10"/>
        </w:rPr>
      </w:pPr>
      <w:r w:rsidRPr="000E7C52">
        <w:rPr>
          <w:rFonts w:asciiTheme="minorHAnsi" w:hAnsiTheme="minorHAnsi" w:cstheme="minorHAnsi"/>
          <w:spacing w:val="10"/>
          <w:sz w:val="20"/>
        </w:rPr>
        <w:t>pieczątka imienna</w:t>
      </w:r>
      <w:r w:rsidR="004B6F37" w:rsidRPr="000E7C52">
        <w:rPr>
          <w:rFonts w:asciiTheme="minorHAnsi" w:hAnsiTheme="minorHAnsi" w:cstheme="minorHAnsi"/>
          <w:spacing w:val="10"/>
          <w:sz w:val="20"/>
        </w:rPr>
        <w:tab/>
      </w:r>
      <w:r w:rsidR="004B6F37" w:rsidRPr="000E7C52">
        <w:rPr>
          <w:rFonts w:asciiTheme="minorHAnsi" w:hAnsiTheme="minorHAnsi" w:cstheme="minorHAnsi"/>
          <w:spacing w:val="10"/>
          <w:sz w:val="20"/>
        </w:rPr>
        <w:tab/>
      </w:r>
      <w:r w:rsidR="004B6F37" w:rsidRPr="000E7C52">
        <w:rPr>
          <w:rFonts w:asciiTheme="minorHAnsi" w:hAnsiTheme="minorHAnsi" w:cstheme="minorHAnsi"/>
          <w:spacing w:val="10"/>
          <w:sz w:val="20"/>
        </w:rPr>
        <w:tab/>
      </w:r>
      <w:r w:rsidR="007E024F" w:rsidRPr="000E7C52">
        <w:rPr>
          <w:rFonts w:asciiTheme="minorHAnsi" w:hAnsiTheme="minorHAnsi" w:cstheme="minorHAnsi"/>
          <w:spacing w:val="10"/>
          <w:sz w:val="20"/>
        </w:rPr>
        <w:t xml:space="preserve"> </w:t>
      </w:r>
      <w:r w:rsidRPr="000E7C52">
        <w:rPr>
          <w:rFonts w:asciiTheme="minorHAnsi" w:hAnsiTheme="minorHAnsi" w:cstheme="minorHAnsi"/>
          <w:spacing w:val="10"/>
          <w:sz w:val="20"/>
        </w:rPr>
        <w:t>pieczątka imienna</w:t>
      </w:r>
    </w:p>
    <w:p w14:paraId="77368F07" w14:textId="67207A08" w:rsidR="00C24385" w:rsidRPr="000E7C52" w:rsidRDefault="00C24385" w:rsidP="00054F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spacing w:val="10"/>
        </w:rPr>
      </w:pPr>
      <w:r w:rsidRPr="000E7C52">
        <w:rPr>
          <w:rFonts w:asciiTheme="minorHAnsi" w:hAnsiTheme="minorHAnsi" w:cstheme="minorHAnsi"/>
          <w:spacing w:val="10"/>
          <w:sz w:val="20"/>
        </w:rPr>
        <w:t>podpisy osób upoważnionych do reprezentacji Projektodawcy i zaciągania zobowiązań finansowych</w:t>
      </w:r>
    </w:p>
    <w:bookmarkEnd w:id="0"/>
    <w:p w14:paraId="74420043" w14:textId="77777777" w:rsidR="00C24385" w:rsidRPr="000E7C52" w:rsidRDefault="00C24385" w:rsidP="004B6F37">
      <w:pPr>
        <w:pStyle w:val="TAB18"/>
        <w:spacing w:before="240" w:after="240"/>
        <w:rPr>
          <w:rFonts w:asciiTheme="minorHAnsi" w:hAnsiTheme="minorHAnsi" w:cstheme="minorHAnsi"/>
          <w:b/>
          <w:spacing w:val="10"/>
        </w:rPr>
      </w:pPr>
      <w:r w:rsidRPr="000E7C52">
        <w:rPr>
          <w:rFonts w:asciiTheme="minorHAnsi" w:hAnsiTheme="minorHAnsi" w:cstheme="minorHAnsi"/>
          <w:b/>
          <w:spacing w:val="10"/>
        </w:rPr>
        <w:t>Pouczenie:</w:t>
      </w:r>
    </w:p>
    <w:p w14:paraId="5E3EBA25" w14:textId="77777777" w:rsidR="00C24385" w:rsidRPr="000E7C52" w:rsidRDefault="00C24385" w:rsidP="00D92F2A">
      <w:pPr>
        <w:rPr>
          <w:rFonts w:asciiTheme="minorHAnsi" w:hAnsiTheme="minorHAnsi" w:cstheme="minorHAnsi"/>
          <w:spacing w:val="10"/>
        </w:rPr>
      </w:pPr>
      <w:r w:rsidRPr="000E7C52">
        <w:rPr>
          <w:rFonts w:asciiTheme="minorHAnsi" w:hAnsiTheme="minorHAnsi" w:cstheme="minorHAnsi"/>
          <w:spacing w:val="10"/>
        </w:rPr>
        <w:t>We Wniosku należy wypełnić wszystkie rubryki</w:t>
      </w:r>
      <w:r w:rsidRPr="000E7C52">
        <w:rPr>
          <w:rFonts w:asciiTheme="minorHAnsi" w:hAnsiTheme="minorHAnsi" w:cstheme="minorHAnsi"/>
          <w:bCs/>
          <w:spacing w:val="10"/>
        </w:rPr>
        <w:t xml:space="preserve">, </w:t>
      </w:r>
      <w:r w:rsidRPr="000E7C52">
        <w:rPr>
          <w:rFonts w:asciiTheme="minorHAnsi" w:hAnsiTheme="minorHAnsi" w:cstheme="minorHAnsi"/>
          <w:spacing w:val="10"/>
        </w:rPr>
        <w:t xml:space="preserve">ewentualnie wpisać </w:t>
      </w:r>
      <w:r w:rsidRPr="000E7C52">
        <w:rPr>
          <w:rFonts w:asciiTheme="minorHAnsi" w:hAnsiTheme="minorHAnsi" w:cstheme="minorHAnsi"/>
          <w:b/>
          <w:spacing w:val="10"/>
        </w:rPr>
        <w:t>„Nie dotyczy”</w:t>
      </w:r>
      <w:r w:rsidRPr="000E7C52">
        <w:rPr>
          <w:rFonts w:asciiTheme="minorHAnsi" w:hAnsiTheme="minorHAnsi" w:cstheme="minorHAnsi"/>
          <w:spacing w:val="10"/>
        </w:rPr>
        <w:t xml:space="preserve">. </w:t>
      </w:r>
    </w:p>
    <w:p w14:paraId="2777F436" w14:textId="77777777" w:rsidR="00C24385" w:rsidRPr="000E7C52" w:rsidRDefault="00C24385" w:rsidP="00D92F2A">
      <w:pPr>
        <w:rPr>
          <w:rFonts w:asciiTheme="minorHAnsi" w:hAnsiTheme="minorHAnsi" w:cstheme="minorHAnsi"/>
          <w:spacing w:val="10"/>
        </w:rPr>
      </w:pPr>
      <w:r w:rsidRPr="000E7C52">
        <w:rPr>
          <w:rFonts w:asciiTheme="minorHAnsi" w:hAnsiTheme="minorHAnsi" w:cstheme="minorHAnsi"/>
          <w:spacing w:val="10"/>
        </w:rPr>
        <w:t xml:space="preserve">W przypadku, gdy w formularzu Wniosku przewidziano zbyt mało miejsca należy w odpowiedniej rubryce wpisać </w:t>
      </w:r>
      <w:r w:rsidRPr="000E7C52">
        <w:rPr>
          <w:rFonts w:asciiTheme="minorHAnsi" w:hAnsiTheme="minorHAnsi" w:cstheme="minorHAnsi"/>
          <w:b/>
          <w:spacing w:val="10"/>
        </w:rPr>
        <w:t>„W załączeniu – załącznik nr ...”</w:t>
      </w:r>
      <w:r w:rsidRPr="000E7C52">
        <w:rPr>
          <w:rFonts w:asciiTheme="minorHAnsi" w:hAnsiTheme="minorHAnsi" w:cstheme="minorHAnsi"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p w14:paraId="663D00F6" w14:textId="77777777" w:rsidR="002D1CFE" w:rsidRDefault="002D1CFE">
      <w:pPr>
        <w:rPr>
          <w:rFonts w:asciiTheme="minorHAnsi" w:hAnsiTheme="minorHAnsi"/>
          <w:b/>
          <w:sz w:val="28"/>
          <w:szCs w:val="20"/>
        </w:rPr>
      </w:pPr>
      <w:r>
        <w:br w:type="page"/>
      </w:r>
    </w:p>
    <w:p w14:paraId="46B58B64" w14:textId="7050C907" w:rsidR="004B6F37" w:rsidRPr="000E7C52" w:rsidRDefault="004B6F37" w:rsidP="004B6F37">
      <w:pPr>
        <w:pStyle w:val="Nagwek2"/>
      </w:pPr>
      <w:r w:rsidRPr="002D1CFE">
        <w:lastRenderedPageBreak/>
        <w:t>Część 4 WNIOSKU: Wykaz załączników - WYPEŁNIA PCPR</w:t>
      </w:r>
      <w:r w:rsidRPr="000E7C52">
        <w:t xml:space="preserve"> </w:t>
      </w:r>
    </w:p>
    <w:p w14:paraId="645A8C62" w14:textId="4582D1C0" w:rsidR="00B4321C" w:rsidRPr="000E7C52" w:rsidRDefault="00B4321C" w:rsidP="00B4321C">
      <w:pPr>
        <w:spacing w:before="240" w:after="240"/>
        <w:rPr>
          <w:rFonts w:asciiTheme="minorHAnsi" w:hAnsiTheme="minorHAnsi" w:cstheme="minorHAnsi"/>
          <w:b/>
          <w:spacing w:val="10"/>
          <w:sz w:val="28"/>
        </w:rPr>
      </w:pPr>
      <w:r w:rsidRPr="000E7C52">
        <w:rPr>
          <w:rFonts w:asciiTheme="minorHAnsi" w:hAnsiTheme="minorHAnsi" w:cstheme="minorHAnsi"/>
          <w:b/>
          <w:spacing w:val="10"/>
          <w:sz w:val="28"/>
        </w:rPr>
        <w:t>Załączniki (dokumenty) wymagane do wniosku</w:t>
      </w:r>
      <w:r w:rsidR="007C32A9" w:rsidRPr="000E7C52">
        <w:rPr>
          <w:rFonts w:asciiTheme="minorHAnsi" w:hAnsiTheme="minorHAnsi" w:cstheme="minorHAnsi"/>
          <w:b/>
          <w:spacing w:val="10"/>
          <w:sz w:val="28"/>
        </w:rPr>
        <w:t>:</w:t>
      </w:r>
    </w:p>
    <w:tbl>
      <w:tblPr>
        <w:tblStyle w:val="Tabela-Siatka"/>
        <w:tblW w:w="10510" w:type="dxa"/>
        <w:tblLayout w:type="fixed"/>
        <w:tblLook w:val="0000" w:firstRow="0" w:lastRow="0" w:firstColumn="0" w:lastColumn="0" w:noHBand="0" w:noVBand="0"/>
        <w:tblCaption w:val="Tabela do wypełnienia przez PCPR"/>
      </w:tblPr>
      <w:tblGrid>
        <w:gridCol w:w="610"/>
        <w:gridCol w:w="5400"/>
        <w:gridCol w:w="720"/>
        <w:gridCol w:w="720"/>
        <w:gridCol w:w="1530"/>
        <w:gridCol w:w="1530"/>
      </w:tblGrid>
      <w:tr w:rsidR="00B4321C" w:rsidRPr="000E7C52" w14:paraId="55D99260" w14:textId="77777777" w:rsidTr="000E7C52">
        <w:trPr>
          <w:tblHeader/>
        </w:trPr>
        <w:tc>
          <w:tcPr>
            <w:tcW w:w="610" w:type="dxa"/>
            <w:vMerge w:val="restart"/>
          </w:tcPr>
          <w:p w14:paraId="00C87AB9" w14:textId="77777777" w:rsidR="00B4321C" w:rsidRPr="000E7C52" w:rsidRDefault="007C32A9" w:rsidP="00182FDF">
            <w:pPr>
              <w:pStyle w:val="Nagwek1"/>
              <w:spacing w:before="240"/>
              <w:rPr>
                <w:rFonts w:asciiTheme="minorHAnsi" w:hAnsiTheme="minorHAnsi" w:cstheme="minorHAnsi"/>
                <w:b w:val="0"/>
                <w:spacing w:val="10"/>
              </w:rPr>
            </w:pPr>
            <w:r w:rsidRPr="000E7C52">
              <w:rPr>
                <w:rFonts w:asciiTheme="minorHAnsi" w:hAnsiTheme="minorHAnsi" w:cstheme="minorHAnsi"/>
                <w:b w:val="0"/>
                <w:spacing w:val="10"/>
              </w:rPr>
              <w:t>L</w:t>
            </w:r>
            <w:r w:rsidR="00B4321C" w:rsidRPr="000E7C52">
              <w:rPr>
                <w:rFonts w:asciiTheme="minorHAnsi" w:hAnsiTheme="minorHAnsi" w:cstheme="minorHAnsi"/>
                <w:b w:val="0"/>
                <w:spacing w:val="10"/>
              </w:rPr>
              <w:t>p.</w:t>
            </w:r>
          </w:p>
        </w:tc>
        <w:tc>
          <w:tcPr>
            <w:tcW w:w="5400" w:type="dxa"/>
            <w:vMerge w:val="restart"/>
          </w:tcPr>
          <w:p w14:paraId="2618CCFF" w14:textId="77777777" w:rsidR="00B4321C" w:rsidRPr="000E7C52" w:rsidRDefault="00B4321C" w:rsidP="00182FDF">
            <w:pPr>
              <w:pStyle w:val="Nagwek1"/>
              <w:spacing w:before="240"/>
              <w:rPr>
                <w:rFonts w:asciiTheme="minorHAnsi" w:hAnsiTheme="minorHAnsi" w:cstheme="minorHAnsi"/>
                <w:b w:val="0"/>
                <w:spacing w:val="10"/>
              </w:rPr>
            </w:pPr>
            <w:r w:rsidRPr="000E7C52">
              <w:rPr>
                <w:rFonts w:asciiTheme="minorHAnsi" w:hAnsiTheme="minorHAnsi" w:cstheme="minorHAnsi"/>
                <w:b w:val="0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</w:tcPr>
          <w:p w14:paraId="207D188C" w14:textId="77777777" w:rsidR="00B4321C" w:rsidRPr="000E7C52" w:rsidRDefault="00B4321C" w:rsidP="00182FDF">
            <w:pPr>
              <w:jc w:val="center"/>
              <w:rPr>
                <w:rFonts w:asciiTheme="minorHAnsi" w:hAnsiTheme="minorHAnsi" w:cstheme="minorHAnsi"/>
                <w:spacing w:val="10"/>
              </w:rPr>
            </w:pPr>
            <w:r w:rsidRPr="000E7C52">
              <w:rPr>
                <w:rFonts w:asciiTheme="minorHAnsi" w:hAnsiTheme="minorHAnsi" w:cstheme="minorHAnsi"/>
                <w:spacing w:val="10"/>
                <w:sz w:val="22"/>
              </w:rPr>
              <w:t>Załączono do wniosku</w:t>
            </w:r>
          </w:p>
        </w:tc>
        <w:tc>
          <w:tcPr>
            <w:tcW w:w="1530" w:type="dxa"/>
          </w:tcPr>
          <w:p w14:paraId="7A2383E4" w14:textId="77777777" w:rsidR="00B4321C" w:rsidRPr="000E7C52" w:rsidRDefault="00B4321C" w:rsidP="00182FDF">
            <w:pPr>
              <w:jc w:val="center"/>
              <w:rPr>
                <w:rFonts w:asciiTheme="minorHAnsi" w:hAnsiTheme="minorHAnsi" w:cstheme="minorHAnsi"/>
                <w:spacing w:val="10"/>
              </w:rPr>
            </w:pPr>
            <w:r w:rsidRPr="000E7C52">
              <w:rPr>
                <w:rFonts w:asciiTheme="minorHAnsi" w:hAnsiTheme="minorHAnsi" w:cstheme="minorHAnsi"/>
                <w:spacing w:val="10"/>
                <w:sz w:val="22"/>
              </w:rPr>
              <w:t>Uzupełniono tak/nie</w:t>
            </w:r>
          </w:p>
        </w:tc>
        <w:tc>
          <w:tcPr>
            <w:tcW w:w="1530" w:type="dxa"/>
          </w:tcPr>
          <w:p w14:paraId="3F87BFE5" w14:textId="77777777" w:rsidR="00B4321C" w:rsidRPr="000E7C52" w:rsidRDefault="00B4321C" w:rsidP="00182FDF">
            <w:pPr>
              <w:jc w:val="center"/>
              <w:rPr>
                <w:rFonts w:asciiTheme="minorHAnsi" w:hAnsiTheme="minorHAnsi" w:cstheme="minorHAnsi"/>
                <w:spacing w:val="10"/>
              </w:rPr>
            </w:pPr>
            <w:r w:rsidRPr="000E7C52">
              <w:rPr>
                <w:rFonts w:asciiTheme="minorHAnsi" w:hAnsiTheme="minorHAnsi" w:cstheme="minorHAnsi"/>
                <w:spacing w:val="10"/>
                <w:sz w:val="22"/>
              </w:rPr>
              <w:t>Data uzupełnienia</w:t>
            </w:r>
          </w:p>
        </w:tc>
      </w:tr>
      <w:tr w:rsidR="00B4321C" w:rsidRPr="000E7C52" w14:paraId="3AE0C3C4" w14:textId="77777777" w:rsidTr="000E7C52">
        <w:trPr>
          <w:tblHeader/>
        </w:trPr>
        <w:tc>
          <w:tcPr>
            <w:tcW w:w="610" w:type="dxa"/>
            <w:vMerge/>
          </w:tcPr>
          <w:p w14:paraId="16D15314" w14:textId="77777777" w:rsidR="00B4321C" w:rsidRPr="000E7C52" w:rsidRDefault="00B4321C" w:rsidP="00182FDF">
            <w:pPr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5400" w:type="dxa"/>
            <w:vMerge/>
          </w:tcPr>
          <w:p w14:paraId="776CF6CF" w14:textId="77777777" w:rsidR="00B4321C" w:rsidRPr="000E7C52" w:rsidRDefault="00B4321C" w:rsidP="00182FDF">
            <w:pPr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720" w:type="dxa"/>
          </w:tcPr>
          <w:p w14:paraId="2A456D85" w14:textId="77777777" w:rsidR="00B4321C" w:rsidRPr="000E7C52" w:rsidRDefault="00B4321C" w:rsidP="00182FDF">
            <w:pPr>
              <w:jc w:val="center"/>
              <w:rPr>
                <w:rFonts w:asciiTheme="minorHAnsi" w:hAnsiTheme="minorHAnsi" w:cstheme="minorHAnsi"/>
                <w:spacing w:val="10"/>
                <w:sz w:val="22"/>
              </w:rPr>
            </w:pPr>
            <w:r w:rsidRPr="000E7C52">
              <w:rPr>
                <w:rFonts w:asciiTheme="minorHAnsi" w:hAnsiTheme="minorHAnsi" w:cstheme="minorHAnsi"/>
                <w:spacing w:val="10"/>
                <w:sz w:val="22"/>
              </w:rPr>
              <w:t>tak</w:t>
            </w:r>
          </w:p>
        </w:tc>
        <w:tc>
          <w:tcPr>
            <w:tcW w:w="720" w:type="dxa"/>
          </w:tcPr>
          <w:p w14:paraId="448746C8" w14:textId="77777777" w:rsidR="00B4321C" w:rsidRPr="000E7C52" w:rsidRDefault="00B4321C" w:rsidP="00182FDF">
            <w:pPr>
              <w:jc w:val="center"/>
              <w:rPr>
                <w:rFonts w:asciiTheme="minorHAnsi" w:hAnsiTheme="minorHAnsi" w:cstheme="minorHAnsi"/>
                <w:spacing w:val="10"/>
                <w:sz w:val="22"/>
              </w:rPr>
            </w:pPr>
            <w:r w:rsidRPr="000E7C52">
              <w:rPr>
                <w:rFonts w:asciiTheme="minorHAnsi" w:hAnsiTheme="minorHAnsi" w:cstheme="minorHAnsi"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</w:tcPr>
          <w:p w14:paraId="14B33ABB" w14:textId="77777777" w:rsidR="00B4321C" w:rsidRPr="000E7C52" w:rsidRDefault="00B4321C" w:rsidP="00FB3E8F">
            <w:pPr>
              <w:jc w:val="center"/>
              <w:rPr>
                <w:rFonts w:asciiTheme="minorHAnsi" w:hAnsiTheme="minorHAnsi" w:cstheme="minorHAnsi"/>
                <w:spacing w:val="10"/>
                <w:sz w:val="20"/>
              </w:rPr>
            </w:pPr>
            <w:r w:rsidRPr="000E7C52">
              <w:rPr>
                <w:rFonts w:asciiTheme="minorHAnsi" w:hAnsiTheme="minorHAnsi" w:cstheme="minorHAnsi"/>
                <w:spacing w:val="10"/>
                <w:sz w:val="20"/>
              </w:rPr>
              <w:t>(wypełnia P</w:t>
            </w:r>
            <w:r w:rsidR="00FB3E8F" w:rsidRPr="000E7C52">
              <w:rPr>
                <w:rFonts w:asciiTheme="minorHAnsi" w:hAnsiTheme="minorHAnsi" w:cstheme="minorHAnsi"/>
                <w:spacing w:val="10"/>
                <w:sz w:val="20"/>
              </w:rPr>
              <w:t>CPR</w:t>
            </w:r>
            <w:r w:rsidRPr="000E7C52">
              <w:rPr>
                <w:rFonts w:asciiTheme="minorHAnsi" w:hAnsiTheme="minorHAnsi" w:cstheme="minorHAnsi"/>
                <w:spacing w:val="10"/>
                <w:sz w:val="20"/>
              </w:rPr>
              <w:t>)</w:t>
            </w:r>
          </w:p>
        </w:tc>
      </w:tr>
      <w:tr w:rsidR="001444DC" w:rsidRPr="000E7C52" w14:paraId="2A675DDD" w14:textId="77777777" w:rsidTr="00A26ED3">
        <w:trPr>
          <w:trHeight w:val="360"/>
        </w:trPr>
        <w:tc>
          <w:tcPr>
            <w:tcW w:w="610" w:type="dxa"/>
          </w:tcPr>
          <w:p w14:paraId="5BC31A02" w14:textId="77777777" w:rsidR="001444DC" w:rsidRPr="000E7C52" w:rsidRDefault="001444DC" w:rsidP="00182FDF">
            <w:pPr>
              <w:spacing w:before="60" w:after="60"/>
              <w:jc w:val="center"/>
              <w:rPr>
                <w:rFonts w:asciiTheme="minorHAnsi" w:hAnsiTheme="minorHAnsi" w:cstheme="minorHAnsi"/>
                <w:spacing w:val="10"/>
              </w:rPr>
            </w:pPr>
            <w:r w:rsidRPr="000E7C52">
              <w:rPr>
                <w:rFonts w:asciiTheme="minorHAnsi" w:hAnsiTheme="minorHAnsi" w:cstheme="minorHAnsi"/>
                <w:spacing w:val="10"/>
              </w:rPr>
              <w:t>1.</w:t>
            </w:r>
          </w:p>
        </w:tc>
        <w:tc>
          <w:tcPr>
            <w:tcW w:w="5400" w:type="dxa"/>
          </w:tcPr>
          <w:p w14:paraId="66C99677" w14:textId="77777777" w:rsidR="001444DC" w:rsidRPr="000E7C52" w:rsidRDefault="0047363F" w:rsidP="00C570E5">
            <w:pPr>
              <w:pStyle w:val="Tekstpodstawowy21"/>
              <w:spacing w:before="60" w:after="60"/>
              <w:jc w:val="left"/>
              <w:rPr>
                <w:rFonts w:asciiTheme="minorHAnsi" w:hAnsiTheme="minorHAnsi" w:cstheme="minorHAnsi"/>
                <w:spacing w:val="10"/>
                <w:sz w:val="22"/>
              </w:rPr>
            </w:pPr>
            <w:r w:rsidRPr="000E7C52">
              <w:rPr>
                <w:rFonts w:asciiTheme="minorHAnsi" w:hAnsiTheme="minorHAnsi" w:cstheme="minorHAnsi"/>
                <w:spacing w:val="10"/>
                <w:sz w:val="22"/>
              </w:rPr>
              <w:t>Pełnomocnictwo w przypadku, gdy wniosek podpisany jest przez osoby upełnomocnione do reprezentowania Projektodawcy</w:t>
            </w:r>
          </w:p>
        </w:tc>
        <w:tc>
          <w:tcPr>
            <w:tcW w:w="720" w:type="dxa"/>
          </w:tcPr>
          <w:p w14:paraId="5E9E47F8" w14:textId="77777777" w:rsidR="001444DC" w:rsidRPr="000E7C52" w:rsidRDefault="001444D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720" w:type="dxa"/>
          </w:tcPr>
          <w:p w14:paraId="793BCEC8" w14:textId="77777777" w:rsidR="001444DC" w:rsidRPr="000E7C52" w:rsidRDefault="001444D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0678B8C2" w14:textId="77777777" w:rsidR="001444DC" w:rsidRPr="000E7C52" w:rsidRDefault="001444D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6054A5BE" w14:textId="77777777" w:rsidR="001444DC" w:rsidRPr="000E7C52" w:rsidRDefault="001444D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</w:tr>
      <w:tr w:rsidR="00B4321C" w:rsidRPr="000E7C52" w14:paraId="1AFF6643" w14:textId="77777777" w:rsidTr="00A26ED3">
        <w:trPr>
          <w:trHeight w:val="360"/>
        </w:trPr>
        <w:tc>
          <w:tcPr>
            <w:tcW w:w="610" w:type="dxa"/>
          </w:tcPr>
          <w:p w14:paraId="5A88BA14" w14:textId="77777777" w:rsidR="00B4321C" w:rsidRPr="000E7C52" w:rsidRDefault="00A27620" w:rsidP="00182FDF">
            <w:pPr>
              <w:spacing w:before="60" w:after="60"/>
              <w:jc w:val="center"/>
              <w:rPr>
                <w:rFonts w:asciiTheme="minorHAnsi" w:hAnsiTheme="minorHAnsi" w:cstheme="minorHAnsi"/>
                <w:spacing w:val="10"/>
              </w:rPr>
            </w:pPr>
            <w:r w:rsidRPr="000E7C52">
              <w:rPr>
                <w:rFonts w:asciiTheme="minorHAnsi" w:hAnsiTheme="minorHAnsi" w:cstheme="minorHAnsi"/>
                <w:spacing w:val="10"/>
              </w:rPr>
              <w:t>2</w:t>
            </w:r>
            <w:r w:rsidR="00B4321C" w:rsidRPr="000E7C52">
              <w:rPr>
                <w:rFonts w:asciiTheme="minorHAnsi" w:hAnsiTheme="minorHAnsi" w:cstheme="minorHAnsi"/>
                <w:spacing w:val="10"/>
              </w:rPr>
              <w:t>.</w:t>
            </w:r>
          </w:p>
        </w:tc>
        <w:tc>
          <w:tcPr>
            <w:tcW w:w="5400" w:type="dxa"/>
          </w:tcPr>
          <w:p w14:paraId="4A578674" w14:textId="77777777" w:rsidR="00D111A5" w:rsidRPr="000E7C52" w:rsidRDefault="00D111A5" w:rsidP="00C570E5">
            <w:pPr>
              <w:pStyle w:val="Tekstpodstawowy21"/>
              <w:spacing w:before="60" w:after="60"/>
              <w:jc w:val="left"/>
              <w:rPr>
                <w:rFonts w:asciiTheme="minorHAnsi" w:hAnsiTheme="minorHAnsi" w:cstheme="minorHAnsi"/>
                <w:spacing w:val="10"/>
                <w:sz w:val="22"/>
              </w:rPr>
            </w:pPr>
            <w:r w:rsidRPr="000E7C52">
              <w:rPr>
                <w:rFonts w:asciiTheme="minorHAnsi" w:hAnsiTheme="minorHAnsi" w:cstheme="minorHAnsi"/>
                <w:spacing w:val="10"/>
                <w:sz w:val="22"/>
              </w:rPr>
              <w:t xml:space="preserve">Planowana wartość wskaźników ewaluacji (wkładu, produktu, rezultatu), </w:t>
            </w:r>
          </w:p>
          <w:p w14:paraId="1ACDED47" w14:textId="77777777" w:rsidR="00B4321C" w:rsidRPr="000E7C52" w:rsidRDefault="00D111A5" w:rsidP="00C570E5">
            <w:pPr>
              <w:pStyle w:val="Tekstpodstawowy21"/>
              <w:spacing w:before="60" w:after="60"/>
              <w:jc w:val="left"/>
              <w:rPr>
                <w:rFonts w:asciiTheme="minorHAnsi" w:hAnsiTheme="minorHAnsi" w:cstheme="minorHAnsi"/>
                <w:spacing w:val="10"/>
                <w:sz w:val="22"/>
              </w:rPr>
            </w:pPr>
            <w:r w:rsidRPr="000E7C52">
              <w:rPr>
                <w:rFonts w:asciiTheme="minorHAnsi" w:hAnsiTheme="minorHAnsi" w:cstheme="minorHAnsi"/>
                <w:spacing w:val="10"/>
                <w:sz w:val="22"/>
              </w:rPr>
              <w:t>o których mowa w rozdziale VII ust. 4 procedur realizacji Programu wyrównywania różnic między regionami III</w:t>
            </w:r>
            <w:r w:rsidR="00F06B2A" w:rsidRPr="000E7C52">
              <w:rPr>
                <w:rFonts w:asciiTheme="minorHAnsi" w:hAnsiTheme="minorHAnsi" w:cstheme="minorHAnsi"/>
                <w:spacing w:val="10"/>
                <w:sz w:val="22"/>
              </w:rPr>
              <w:t xml:space="preserve"> </w:t>
            </w:r>
          </w:p>
        </w:tc>
        <w:tc>
          <w:tcPr>
            <w:tcW w:w="720" w:type="dxa"/>
          </w:tcPr>
          <w:p w14:paraId="69148E2A" w14:textId="77777777" w:rsidR="00B4321C" w:rsidRPr="000E7C52" w:rsidRDefault="00B4321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720" w:type="dxa"/>
          </w:tcPr>
          <w:p w14:paraId="549EC523" w14:textId="77777777" w:rsidR="00B4321C" w:rsidRPr="000E7C52" w:rsidRDefault="00B4321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69FDAE6C" w14:textId="77777777" w:rsidR="00B4321C" w:rsidRPr="000E7C52" w:rsidRDefault="00B4321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441955DA" w14:textId="77777777" w:rsidR="00B4321C" w:rsidRPr="000E7C52" w:rsidRDefault="00B4321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</w:tr>
      <w:tr w:rsidR="00B4321C" w:rsidRPr="000E7C52" w14:paraId="149C2DB3" w14:textId="77777777" w:rsidTr="00A26ED3">
        <w:trPr>
          <w:trHeight w:val="360"/>
        </w:trPr>
        <w:tc>
          <w:tcPr>
            <w:tcW w:w="610" w:type="dxa"/>
          </w:tcPr>
          <w:p w14:paraId="5302D88D" w14:textId="77777777" w:rsidR="00B4321C" w:rsidRPr="000E7C52" w:rsidRDefault="00A27620" w:rsidP="00182FDF">
            <w:pPr>
              <w:spacing w:before="60" w:after="60"/>
              <w:jc w:val="center"/>
              <w:rPr>
                <w:rFonts w:asciiTheme="minorHAnsi" w:hAnsiTheme="minorHAnsi" w:cstheme="minorHAnsi"/>
                <w:spacing w:val="10"/>
              </w:rPr>
            </w:pPr>
            <w:r w:rsidRPr="000E7C52">
              <w:rPr>
                <w:rFonts w:asciiTheme="minorHAnsi" w:hAnsiTheme="minorHAnsi" w:cstheme="minorHAnsi"/>
                <w:spacing w:val="10"/>
              </w:rPr>
              <w:t>3</w:t>
            </w:r>
            <w:r w:rsidR="00B4321C" w:rsidRPr="000E7C52">
              <w:rPr>
                <w:rFonts w:asciiTheme="minorHAnsi" w:hAnsiTheme="minorHAnsi" w:cstheme="minorHAnsi"/>
                <w:spacing w:val="10"/>
              </w:rPr>
              <w:t>.</w:t>
            </w:r>
          </w:p>
        </w:tc>
        <w:tc>
          <w:tcPr>
            <w:tcW w:w="5400" w:type="dxa"/>
          </w:tcPr>
          <w:p w14:paraId="2F3A8C9D" w14:textId="77777777" w:rsidR="00B4321C" w:rsidRPr="000E7C52" w:rsidRDefault="0047363F" w:rsidP="00C570E5">
            <w:pPr>
              <w:pStyle w:val="Tekstpodstawowy21"/>
              <w:spacing w:before="60" w:after="60"/>
              <w:jc w:val="left"/>
              <w:rPr>
                <w:rFonts w:asciiTheme="minorHAnsi" w:hAnsiTheme="minorHAnsi" w:cstheme="minorHAnsi"/>
                <w:spacing w:val="10"/>
                <w:sz w:val="22"/>
              </w:rPr>
            </w:pPr>
            <w:r w:rsidRPr="000E7C52">
              <w:rPr>
                <w:rFonts w:asciiTheme="minorHAnsi" w:hAnsiTheme="minorHAnsi" w:cstheme="minorHAnsi"/>
                <w:spacing w:val="10"/>
                <w:sz w:val="22"/>
              </w:rPr>
              <w:t>Oświadczenia dotyczące Projektodawcy i jednostki, której dotyczy wniosek o nieposiadaniu wymagalnych zobowiązań wobec PFRON oraz zaległości w obowiązkowych wpłatach na PFRON</w:t>
            </w:r>
          </w:p>
        </w:tc>
        <w:tc>
          <w:tcPr>
            <w:tcW w:w="720" w:type="dxa"/>
          </w:tcPr>
          <w:p w14:paraId="74313262" w14:textId="77777777" w:rsidR="00B4321C" w:rsidRPr="000E7C52" w:rsidRDefault="00B4321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720" w:type="dxa"/>
          </w:tcPr>
          <w:p w14:paraId="1E66C128" w14:textId="77777777" w:rsidR="00B4321C" w:rsidRPr="000E7C52" w:rsidRDefault="00B4321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670CD034" w14:textId="77777777" w:rsidR="00B4321C" w:rsidRPr="000E7C52" w:rsidRDefault="00B4321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719C4F54" w14:textId="77777777" w:rsidR="00B4321C" w:rsidRPr="000E7C52" w:rsidRDefault="00B4321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</w:tr>
      <w:tr w:rsidR="00B4321C" w:rsidRPr="000E7C52" w14:paraId="6BB30048" w14:textId="77777777" w:rsidTr="00A26ED3">
        <w:trPr>
          <w:trHeight w:val="360"/>
        </w:trPr>
        <w:tc>
          <w:tcPr>
            <w:tcW w:w="610" w:type="dxa"/>
          </w:tcPr>
          <w:p w14:paraId="4691D9F5" w14:textId="77777777" w:rsidR="00B4321C" w:rsidRPr="000E7C52" w:rsidRDefault="00A27620" w:rsidP="00182FDF">
            <w:pPr>
              <w:spacing w:before="60" w:after="60"/>
              <w:jc w:val="center"/>
              <w:rPr>
                <w:rFonts w:asciiTheme="minorHAnsi" w:hAnsiTheme="minorHAnsi" w:cstheme="minorHAnsi"/>
                <w:spacing w:val="10"/>
              </w:rPr>
            </w:pPr>
            <w:r w:rsidRPr="000E7C52">
              <w:rPr>
                <w:rFonts w:asciiTheme="minorHAnsi" w:hAnsiTheme="minorHAnsi" w:cstheme="minorHAnsi"/>
                <w:spacing w:val="10"/>
              </w:rPr>
              <w:t>4</w:t>
            </w:r>
            <w:r w:rsidR="00B4321C" w:rsidRPr="000E7C52">
              <w:rPr>
                <w:rFonts w:asciiTheme="minorHAnsi" w:hAnsiTheme="minorHAnsi" w:cstheme="minorHAnsi"/>
                <w:spacing w:val="10"/>
              </w:rPr>
              <w:t>.</w:t>
            </w:r>
          </w:p>
        </w:tc>
        <w:tc>
          <w:tcPr>
            <w:tcW w:w="5400" w:type="dxa"/>
          </w:tcPr>
          <w:p w14:paraId="6463731A" w14:textId="77777777" w:rsidR="00B4321C" w:rsidRPr="000E7C52" w:rsidRDefault="0047363F" w:rsidP="00C570E5">
            <w:pPr>
              <w:pStyle w:val="Tekstpodstawowy21"/>
              <w:spacing w:before="60" w:after="60"/>
              <w:jc w:val="left"/>
              <w:rPr>
                <w:rFonts w:asciiTheme="minorHAnsi" w:hAnsiTheme="minorHAnsi" w:cstheme="minorHAnsi"/>
                <w:spacing w:val="10"/>
                <w:sz w:val="22"/>
              </w:rPr>
            </w:pPr>
            <w:r w:rsidRPr="000E7C52">
              <w:rPr>
                <w:rFonts w:asciiTheme="minorHAnsi" w:hAnsiTheme="minorHAnsi" w:cstheme="minorHAnsi"/>
                <w:spacing w:val="10"/>
                <w:sz w:val="22"/>
              </w:rPr>
              <w:t xml:space="preserve">Oświadczenie dotyczące </w:t>
            </w:r>
            <w:r w:rsidR="00F137D6" w:rsidRPr="000E7C52">
              <w:rPr>
                <w:rFonts w:asciiTheme="minorHAnsi" w:hAnsiTheme="minorHAnsi" w:cstheme="minorHAnsi"/>
                <w:spacing w:val="10"/>
                <w:sz w:val="22"/>
              </w:rPr>
              <w:t>Projektodawcy i jednostki, której dotyczy wniosek</w:t>
            </w:r>
            <w:r w:rsidRPr="000E7C52">
              <w:rPr>
                <w:rFonts w:asciiTheme="minorHAnsi" w:hAnsiTheme="minorHAnsi" w:cstheme="minorHAnsi"/>
                <w:spacing w:val="10"/>
                <w:sz w:val="22"/>
              </w:rPr>
              <w:t>,</w:t>
            </w:r>
            <w:r w:rsidR="00F137D6" w:rsidRPr="000E7C52">
              <w:rPr>
                <w:rFonts w:asciiTheme="minorHAnsi" w:hAnsiTheme="minorHAnsi" w:cstheme="minorHAnsi"/>
                <w:spacing w:val="10"/>
                <w:sz w:val="22"/>
              </w:rPr>
              <w:t xml:space="preserve"> </w:t>
            </w:r>
            <w:r w:rsidRPr="000E7C52">
              <w:rPr>
                <w:rFonts w:asciiTheme="minorHAnsi" w:hAnsiTheme="minorHAnsi" w:cstheme="minorHAnsi"/>
                <w:spacing w:val="10"/>
                <w:sz w:val="22"/>
              </w:rPr>
              <w:t>o niezaleganiu ze składkami na ubezpieczenia społeczne za zatrudnionych pracowników</w:t>
            </w:r>
          </w:p>
        </w:tc>
        <w:tc>
          <w:tcPr>
            <w:tcW w:w="720" w:type="dxa"/>
          </w:tcPr>
          <w:p w14:paraId="5643AA40" w14:textId="77777777" w:rsidR="00B4321C" w:rsidRPr="000E7C52" w:rsidRDefault="00B4321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720" w:type="dxa"/>
          </w:tcPr>
          <w:p w14:paraId="7CE7321D" w14:textId="77777777" w:rsidR="00B4321C" w:rsidRPr="000E7C52" w:rsidRDefault="00B4321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4C7A6CB5" w14:textId="77777777" w:rsidR="00B4321C" w:rsidRPr="000E7C52" w:rsidRDefault="00B4321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0FA9446F" w14:textId="77777777" w:rsidR="00B4321C" w:rsidRPr="000E7C52" w:rsidRDefault="00B4321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</w:tr>
      <w:tr w:rsidR="00B4321C" w:rsidRPr="000E7C52" w14:paraId="36C5B7E5" w14:textId="77777777" w:rsidTr="00A26ED3">
        <w:trPr>
          <w:trHeight w:val="360"/>
        </w:trPr>
        <w:tc>
          <w:tcPr>
            <w:tcW w:w="610" w:type="dxa"/>
          </w:tcPr>
          <w:p w14:paraId="4D1EBF92" w14:textId="77777777" w:rsidR="00B4321C" w:rsidRPr="000E7C52" w:rsidRDefault="00A27620" w:rsidP="00182FDF">
            <w:pPr>
              <w:spacing w:before="60" w:after="60"/>
              <w:jc w:val="center"/>
              <w:rPr>
                <w:rFonts w:asciiTheme="minorHAnsi" w:hAnsiTheme="minorHAnsi" w:cstheme="minorHAnsi"/>
                <w:spacing w:val="10"/>
              </w:rPr>
            </w:pPr>
            <w:r w:rsidRPr="000E7C52">
              <w:rPr>
                <w:rFonts w:asciiTheme="minorHAnsi" w:hAnsiTheme="minorHAnsi" w:cstheme="minorHAnsi"/>
                <w:spacing w:val="10"/>
              </w:rPr>
              <w:t>5</w:t>
            </w:r>
            <w:r w:rsidR="00B4321C" w:rsidRPr="000E7C52">
              <w:rPr>
                <w:rFonts w:asciiTheme="minorHAnsi" w:hAnsiTheme="minorHAnsi" w:cstheme="minorHAnsi"/>
                <w:spacing w:val="10"/>
              </w:rPr>
              <w:t>.</w:t>
            </w:r>
          </w:p>
        </w:tc>
        <w:tc>
          <w:tcPr>
            <w:tcW w:w="5400" w:type="dxa"/>
          </w:tcPr>
          <w:p w14:paraId="2FA80FCB" w14:textId="77777777" w:rsidR="00B4321C" w:rsidRPr="000E7C52" w:rsidRDefault="00F137D6" w:rsidP="00C570E5">
            <w:pPr>
              <w:pStyle w:val="Tekstpodstawowy21"/>
              <w:spacing w:before="60" w:after="60"/>
              <w:jc w:val="left"/>
              <w:rPr>
                <w:rFonts w:asciiTheme="minorHAnsi" w:hAnsiTheme="minorHAnsi" w:cstheme="minorHAnsi"/>
                <w:spacing w:val="10"/>
                <w:sz w:val="22"/>
              </w:rPr>
            </w:pPr>
            <w:r w:rsidRPr="000E7C52">
              <w:rPr>
                <w:rFonts w:asciiTheme="minorHAnsi" w:hAnsiTheme="minorHAnsi" w:cstheme="minorHAnsi"/>
                <w:spacing w:val="10"/>
                <w:sz w:val="22"/>
                <w:szCs w:val="28"/>
              </w:rPr>
              <w:t>Oświadczenie dotyczące Projektodawcy i jednostki, której dotyczy wniosek o niezaleganiu z podatkami lub o ewentualnym zwolnieniu z podatków</w:t>
            </w:r>
          </w:p>
        </w:tc>
        <w:tc>
          <w:tcPr>
            <w:tcW w:w="720" w:type="dxa"/>
          </w:tcPr>
          <w:p w14:paraId="5D72AAB9" w14:textId="77777777" w:rsidR="00B4321C" w:rsidRPr="000E7C52" w:rsidRDefault="00B4321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720" w:type="dxa"/>
          </w:tcPr>
          <w:p w14:paraId="130C5C18" w14:textId="77777777" w:rsidR="00B4321C" w:rsidRPr="000E7C52" w:rsidRDefault="00B4321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5C35B2E0" w14:textId="77777777" w:rsidR="00B4321C" w:rsidRPr="000E7C52" w:rsidRDefault="00B4321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131C1105" w14:textId="77777777" w:rsidR="00B4321C" w:rsidRPr="000E7C52" w:rsidRDefault="00B4321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</w:tr>
      <w:tr w:rsidR="00B4321C" w:rsidRPr="000E7C52" w14:paraId="4AF9F96E" w14:textId="77777777" w:rsidTr="00A26ED3">
        <w:trPr>
          <w:trHeight w:val="360"/>
        </w:trPr>
        <w:tc>
          <w:tcPr>
            <w:tcW w:w="610" w:type="dxa"/>
          </w:tcPr>
          <w:p w14:paraId="5A2CA62E" w14:textId="77777777" w:rsidR="00B4321C" w:rsidRPr="000E7C52" w:rsidRDefault="00A27620" w:rsidP="00182FDF">
            <w:pPr>
              <w:spacing w:before="120" w:after="120"/>
              <w:jc w:val="center"/>
              <w:rPr>
                <w:rFonts w:asciiTheme="minorHAnsi" w:hAnsiTheme="minorHAnsi" w:cstheme="minorHAnsi"/>
                <w:spacing w:val="10"/>
              </w:rPr>
            </w:pPr>
            <w:r w:rsidRPr="000E7C52">
              <w:rPr>
                <w:rFonts w:asciiTheme="minorHAnsi" w:hAnsiTheme="minorHAnsi" w:cstheme="minorHAnsi"/>
                <w:spacing w:val="10"/>
              </w:rPr>
              <w:t>6</w:t>
            </w:r>
            <w:r w:rsidR="00B4321C" w:rsidRPr="000E7C52">
              <w:rPr>
                <w:rFonts w:asciiTheme="minorHAnsi" w:hAnsiTheme="minorHAnsi" w:cstheme="minorHAnsi"/>
                <w:spacing w:val="10"/>
              </w:rPr>
              <w:t>.</w:t>
            </w:r>
          </w:p>
        </w:tc>
        <w:tc>
          <w:tcPr>
            <w:tcW w:w="5400" w:type="dxa"/>
          </w:tcPr>
          <w:p w14:paraId="7DF01251" w14:textId="1DA60180" w:rsidR="00B4321C" w:rsidRPr="000E7C52" w:rsidRDefault="00C570E5" w:rsidP="00C570E5">
            <w:pPr>
              <w:pStyle w:val="Tekstpodstawowy21"/>
              <w:spacing w:before="60" w:after="60"/>
              <w:jc w:val="left"/>
              <w:rPr>
                <w:rFonts w:asciiTheme="minorHAnsi" w:hAnsiTheme="minorHAnsi" w:cstheme="minorHAnsi"/>
                <w:spacing w:val="10"/>
                <w:sz w:val="22"/>
              </w:rPr>
            </w:pPr>
            <w:r w:rsidRPr="00C570E5">
              <w:rPr>
                <w:rFonts w:asciiTheme="minorHAnsi" w:hAnsiTheme="minorHAnsi" w:cstheme="minorHAnsi"/>
                <w:spacing w:val="10"/>
                <w:sz w:val="22"/>
              </w:rPr>
              <w:t>Wykaz robót budowlanych, ich opis i koszt wraz z kosztorysami, wycenami i ofertami</w:t>
            </w:r>
          </w:p>
        </w:tc>
        <w:tc>
          <w:tcPr>
            <w:tcW w:w="720" w:type="dxa"/>
          </w:tcPr>
          <w:p w14:paraId="7DFBA4EF" w14:textId="77777777" w:rsidR="00B4321C" w:rsidRPr="000E7C52" w:rsidRDefault="00B4321C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720" w:type="dxa"/>
          </w:tcPr>
          <w:p w14:paraId="39F35A3D" w14:textId="77777777" w:rsidR="00B4321C" w:rsidRPr="000E7C52" w:rsidRDefault="00B4321C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47D9A1EA" w14:textId="77777777" w:rsidR="00B4321C" w:rsidRPr="000E7C52" w:rsidRDefault="00B4321C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032559FD" w14:textId="77777777" w:rsidR="00B4321C" w:rsidRPr="000E7C52" w:rsidRDefault="00B4321C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</w:tr>
      <w:tr w:rsidR="00B4321C" w:rsidRPr="000E7C52" w14:paraId="06784F97" w14:textId="77777777" w:rsidTr="00A26ED3">
        <w:trPr>
          <w:trHeight w:val="360"/>
        </w:trPr>
        <w:tc>
          <w:tcPr>
            <w:tcW w:w="610" w:type="dxa"/>
          </w:tcPr>
          <w:p w14:paraId="72E2C57B" w14:textId="77777777" w:rsidR="00B4321C" w:rsidRPr="000E7C52" w:rsidRDefault="00A27620" w:rsidP="00182FDF">
            <w:pPr>
              <w:spacing w:before="120" w:after="120"/>
              <w:jc w:val="center"/>
              <w:rPr>
                <w:rFonts w:asciiTheme="minorHAnsi" w:hAnsiTheme="minorHAnsi" w:cstheme="minorHAnsi"/>
                <w:spacing w:val="10"/>
              </w:rPr>
            </w:pPr>
            <w:r w:rsidRPr="000E7C52">
              <w:rPr>
                <w:rFonts w:asciiTheme="minorHAnsi" w:hAnsiTheme="minorHAnsi" w:cstheme="minorHAnsi"/>
                <w:spacing w:val="10"/>
              </w:rPr>
              <w:t>7</w:t>
            </w:r>
            <w:r w:rsidR="00B4321C" w:rsidRPr="000E7C52">
              <w:rPr>
                <w:rFonts w:asciiTheme="minorHAnsi" w:hAnsiTheme="minorHAnsi" w:cstheme="minorHAnsi"/>
                <w:spacing w:val="10"/>
              </w:rPr>
              <w:t>.</w:t>
            </w:r>
          </w:p>
        </w:tc>
        <w:tc>
          <w:tcPr>
            <w:tcW w:w="5400" w:type="dxa"/>
          </w:tcPr>
          <w:p w14:paraId="00BEEC55" w14:textId="662B1A60" w:rsidR="00B4321C" w:rsidRPr="000E7C52" w:rsidRDefault="00C570E5" w:rsidP="00C570E5">
            <w:pPr>
              <w:pStyle w:val="Tekstpodstawowy21"/>
              <w:spacing w:before="60" w:after="60"/>
              <w:jc w:val="left"/>
              <w:rPr>
                <w:rFonts w:asciiTheme="minorHAnsi" w:hAnsiTheme="minorHAnsi" w:cstheme="minorHAnsi"/>
                <w:spacing w:val="10"/>
                <w:sz w:val="22"/>
              </w:rPr>
            </w:pPr>
            <w:r w:rsidRPr="00C570E5">
              <w:rPr>
                <w:rFonts w:asciiTheme="minorHAnsi" w:hAnsiTheme="minorHAnsi" w:cstheme="minorHAnsi"/>
                <w:spacing w:val="10"/>
                <w:sz w:val="22"/>
              </w:rPr>
              <w:t>Wykaz urządzeń i sprzętu wraz z opisem ich przeznaczenia i ceną oraz dotyczące tego sprzętu i urządzeń oferty cenowe (min. 2)</w:t>
            </w:r>
          </w:p>
        </w:tc>
        <w:tc>
          <w:tcPr>
            <w:tcW w:w="720" w:type="dxa"/>
          </w:tcPr>
          <w:p w14:paraId="377D3B0B" w14:textId="77777777" w:rsidR="00B4321C" w:rsidRPr="000E7C52" w:rsidRDefault="00B4321C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720" w:type="dxa"/>
          </w:tcPr>
          <w:p w14:paraId="5A4ED762" w14:textId="77777777" w:rsidR="00B4321C" w:rsidRPr="000E7C52" w:rsidRDefault="00B4321C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1DA9AD5C" w14:textId="77777777" w:rsidR="00B4321C" w:rsidRPr="000E7C52" w:rsidRDefault="00B4321C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116C6556" w14:textId="77777777" w:rsidR="00B4321C" w:rsidRPr="000E7C52" w:rsidRDefault="00B4321C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</w:tr>
      <w:tr w:rsidR="00C570E5" w:rsidRPr="000E7C52" w14:paraId="0C924472" w14:textId="77777777" w:rsidTr="00A26ED3">
        <w:trPr>
          <w:trHeight w:val="360"/>
        </w:trPr>
        <w:tc>
          <w:tcPr>
            <w:tcW w:w="610" w:type="dxa"/>
          </w:tcPr>
          <w:p w14:paraId="1253780D" w14:textId="01E8B839" w:rsidR="00C570E5" w:rsidRPr="000E7C52" w:rsidRDefault="00C570E5" w:rsidP="00182FDF">
            <w:pPr>
              <w:spacing w:before="120" w:after="120"/>
              <w:jc w:val="center"/>
              <w:rPr>
                <w:rFonts w:asciiTheme="minorHAnsi" w:hAnsiTheme="minorHAnsi" w:cstheme="minorHAnsi"/>
                <w:spacing w:val="10"/>
              </w:rPr>
            </w:pPr>
            <w:r>
              <w:rPr>
                <w:rFonts w:asciiTheme="minorHAnsi" w:hAnsiTheme="minorHAnsi" w:cstheme="minorHAnsi"/>
                <w:spacing w:val="10"/>
              </w:rPr>
              <w:t>8.</w:t>
            </w:r>
          </w:p>
        </w:tc>
        <w:tc>
          <w:tcPr>
            <w:tcW w:w="5400" w:type="dxa"/>
          </w:tcPr>
          <w:p w14:paraId="273132D0" w14:textId="320809A2" w:rsidR="00C570E5" w:rsidRPr="00C570E5" w:rsidRDefault="00C570E5" w:rsidP="00C570E5">
            <w:pPr>
              <w:pStyle w:val="Tekstpodstawowy21"/>
              <w:spacing w:before="60" w:after="60"/>
              <w:jc w:val="left"/>
              <w:rPr>
                <w:rFonts w:asciiTheme="minorHAnsi" w:hAnsiTheme="minorHAnsi" w:cstheme="minorHAnsi"/>
                <w:spacing w:val="10"/>
                <w:sz w:val="22"/>
              </w:rPr>
            </w:pPr>
            <w:r>
              <w:rPr>
                <w:rFonts w:asciiTheme="minorHAnsi" w:hAnsiTheme="minorHAnsi" w:cstheme="minorHAnsi"/>
                <w:spacing w:val="10"/>
                <w:sz w:val="22"/>
              </w:rPr>
              <w:t>D</w:t>
            </w:r>
            <w:r w:rsidRPr="00C570E5">
              <w:rPr>
                <w:rFonts w:asciiTheme="minorHAnsi" w:hAnsiTheme="minorHAnsi" w:cstheme="minorHAnsi"/>
                <w:spacing w:val="10"/>
                <w:sz w:val="22"/>
              </w:rPr>
              <w:t>okumentacja techniczna niezbędna do weryfikacji kosztorysów</w:t>
            </w:r>
          </w:p>
        </w:tc>
        <w:tc>
          <w:tcPr>
            <w:tcW w:w="720" w:type="dxa"/>
          </w:tcPr>
          <w:p w14:paraId="25770FDC" w14:textId="77777777" w:rsidR="00C570E5" w:rsidRPr="000E7C52" w:rsidRDefault="00C570E5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720" w:type="dxa"/>
          </w:tcPr>
          <w:p w14:paraId="63A82A89" w14:textId="77777777" w:rsidR="00C570E5" w:rsidRPr="000E7C52" w:rsidRDefault="00C570E5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4574ABC7" w14:textId="77777777" w:rsidR="00C570E5" w:rsidRPr="000E7C52" w:rsidRDefault="00C570E5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27EEBB40" w14:textId="77777777" w:rsidR="00C570E5" w:rsidRPr="000E7C52" w:rsidRDefault="00C570E5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</w:tr>
      <w:tr w:rsidR="00C570E5" w:rsidRPr="000E7C52" w14:paraId="70255FC5" w14:textId="77777777" w:rsidTr="00A26ED3">
        <w:trPr>
          <w:trHeight w:val="360"/>
        </w:trPr>
        <w:tc>
          <w:tcPr>
            <w:tcW w:w="610" w:type="dxa"/>
          </w:tcPr>
          <w:p w14:paraId="081681A3" w14:textId="2F5100C0" w:rsidR="00C570E5" w:rsidRPr="000E7C52" w:rsidRDefault="00C570E5" w:rsidP="00182FDF">
            <w:pPr>
              <w:spacing w:before="120" w:after="120"/>
              <w:jc w:val="center"/>
              <w:rPr>
                <w:rFonts w:asciiTheme="minorHAnsi" w:hAnsiTheme="minorHAnsi" w:cstheme="minorHAnsi"/>
                <w:spacing w:val="10"/>
              </w:rPr>
            </w:pPr>
            <w:r>
              <w:rPr>
                <w:rFonts w:asciiTheme="minorHAnsi" w:hAnsiTheme="minorHAnsi" w:cstheme="minorHAnsi"/>
                <w:spacing w:val="10"/>
              </w:rPr>
              <w:t>9.</w:t>
            </w:r>
          </w:p>
        </w:tc>
        <w:tc>
          <w:tcPr>
            <w:tcW w:w="5400" w:type="dxa"/>
          </w:tcPr>
          <w:p w14:paraId="6277F0F3" w14:textId="255D152F" w:rsidR="00C570E5" w:rsidRPr="00C570E5" w:rsidRDefault="007576F2" w:rsidP="00C570E5">
            <w:pPr>
              <w:pStyle w:val="Tekstpodstawowy21"/>
              <w:spacing w:before="60" w:after="60"/>
              <w:jc w:val="left"/>
              <w:rPr>
                <w:rFonts w:asciiTheme="minorHAnsi" w:hAnsiTheme="minorHAnsi" w:cstheme="minorHAnsi"/>
                <w:spacing w:val="10"/>
                <w:sz w:val="22"/>
              </w:rPr>
            </w:pPr>
            <w:r>
              <w:rPr>
                <w:rFonts w:asciiTheme="minorHAnsi" w:hAnsiTheme="minorHAnsi" w:cstheme="minorHAnsi"/>
                <w:spacing w:val="10"/>
                <w:sz w:val="22"/>
              </w:rPr>
              <w:t>R</w:t>
            </w:r>
            <w:r w:rsidR="00C570E5" w:rsidRPr="00C570E5">
              <w:rPr>
                <w:rFonts w:asciiTheme="minorHAnsi" w:hAnsiTheme="minorHAnsi" w:cstheme="minorHAnsi"/>
                <w:spacing w:val="10"/>
                <w:sz w:val="22"/>
              </w:rPr>
              <w:t>zuty poziome i pionowe stanu istniejącego i projektowanego do wykonania</w:t>
            </w:r>
            <w:r w:rsidR="00C570E5">
              <w:rPr>
                <w:rFonts w:asciiTheme="minorHAnsi" w:hAnsiTheme="minorHAnsi" w:cstheme="minorHAnsi"/>
                <w:spacing w:val="10"/>
                <w:sz w:val="22"/>
              </w:rPr>
              <w:t xml:space="preserve"> – o ile dotyczy</w:t>
            </w:r>
          </w:p>
        </w:tc>
        <w:tc>
          <w:tcPr>
            <w:tcW w:w="720" w:type="dxa"/>
          </w:tcPr>
          <w:p w14:paraId="2E6396F6" w14:textId="77777777" w:rsidR="00C570E5" w:rsidRPr="000E7C52" w:rsidRDefault="00C570E5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720" w:type="dxa"/>
          </w:tcPr>
          <w:p w14:paraId="3DA3186F" w14:textId="77777777" w:rsidR="00C570E5" w:rsidRPr="000E7C52" w:rsidRDefault="00C570E5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34ED3596" w14:textId="77777777" w:rsidR="00C570E5" w:rsidRPr="000E7C52" w:rsidRDefault="00C570E5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0B2D9E7A" w14:textId="77777777" w:rsidR="00C570E5" w:rsidRPr="000E7C52" w:rsidRDefault="00C570E5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</w:tr>
      <w:tr w:rsidR="00C570E5" w:rsidRPr="000E7C52" w14:paraId="4944398E" w14:textId="77777777" w:rsidTr="00C570E5">
        <w:trPr>
          <w:trHeight w:val="360"/>
        </w:trPr>
        <w:tc>
          <w:tcPr>
            <w:tcW w:w="610" w:type="dxa"/>
          </w:tcPr>
          <w:p w14:paraId="05EE2D20" w14:textId="483E81CB" w:rsidR="00C570E5" w:rsidRPr="000E7C52" w:rsidRDefault="00C570E5" w:rsidP="00182FDF">
            <w:pPr>
              <w:spacing w:before="120" w:after="120"/>
              <w:jc w:val="center"/>
              <w:rPr>
                <w:rFonts w:asciiTheme="minorHAnsi" w:hAnsiTheme="minorHAnsi" w:cstheme="minorHAnsi"/>
                <w:spacing w:val="10"/>
              </w:rPr>
            </w:pPr>
            <w:r>
              <w:rPr>
                <w:rFonts w:asciiTheme="minorHAnsi" w:hAnsiTheme="minorHAnsi" w:cstheme="minorHAnsi"/>
                <w:spacing w:val="10"/>
              </w:rPr>
              <w:t>10.</w:t>
            </w:r>
          </w:p>
        </w:tc>
        <w:tc>
          <w:tcPr>
            <w:tcW w:w="5400" w:type="dxa"/>
            <w:vAlign w:val="center"/>
          </w:tcPr>
          <w:p w14:paraId="1D45E956" w14:textId="50E56E10" w:rsidR="00C570E5" w:rsidRPr="00C570E5" w:rsidRDefault="00C570E5" w:rsidP="00C570E5">
            <w:pPr>
              <w:pStyle w:val="Tekstpodstawowy21"/>
              <w:spacing w:before="60" w:after="60"/>
              <w:jc w:val="left"/>
              <w:rPr>
                <w:rFonts w:asciiTheme="minorHAnsi" w:hAnsiTheme="minorHAnsi" w:cstheme="minorHAnsi"/>
                <w:spacing w:val="10"/>
                <w:sz w:val="22"/>
              </w:rPr>
            </w:pPr>
            <w:r>
              <w:rPr>
                <w:rFonts w:asciiTheme="minorHAnsi" w:hAnsiTheme="minorHAnsi" w:cstheme="minorHAnsi"/>
                <w:spacing w:val="10"/>
                <w:sz w:val="22"/>
              </w:rPr>
              <w:t>D</w:t>
            </w:r>
            <w:r w:rsidRPr="00C570E5">
              <w:rPr>
                <w:rFonts w:asciiTheme="minorHAnsi" w:hAnsiTheme="minorHAnsi" w:cstheme="minorHAnsi"/>
                <w:spacing w:val="10"/>
                <w:sz w:val="22"/>
              </w:rPr>
              <w:t>okument potwierdzający tytuł prawny do obiektu</w:t>
            </w:r>
          </w:p>
        </w:tc>
        <w:tc>
          <w:tcPr>
            <w:tcW w:w="720" w:type="dxa"/>
          </w:tcPr>
          <w:p w14:paraId="1E155160" w14:textId="77777777" w:rsidR="00C570E5" w:rsidRPr="000E7C52" w:rsidRDefault="00C570E5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720" w:type="dxa"/>
          </w:tcPr>
          <w:p w14:paraId="32DF8E24" w14:textId="77777777" w:rsidR="00C570E5" w:rsidRPr="000E7C52" w:rsidRDefault="00C570E5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455CD2BF" w14:textId="77777777" w:rsidR="00C570E5" w:rsidRPr="000E7C52" w:rsidRDefault="00C570E5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150DB0CC" w14:textId="77777777" w:rsidR="00C570E5" w:rsidRPr="000E7C52" w:rsidRDefault="00C570E5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</w:tr>
      <w:tr w:rsidR="00C570E5" w:rsidRPr="000E7C52" w14:paraId="479934AE" w14:textId="77777777" w:rsidTr="00A26ED3">
        <w:trPr>
          <w:trHeight w:val="360"/>
        </w:trPr>
        <w:tc>
          <w:tcPr>
            <w:tcW w:w="610" w:type="dxa"/>
          </w:tcPr>
          <w:p w14:paraId="35E363BB" w14:textId="441A3716" w:rsidR="00C570E5" w:rsidRPr="000E7C52" w:rsidRDefault="00C570E5" w:rsidP="00182FDF">
            <w:pPr>
              <w:spacing w:before="120" w:after="120"/>
              <w:jc w:val="center"/>
              <w:rPr>
                <w:rFonts w:asciiTheme="minorHAnsi" w:hAnsiTheme="minorHAnsi" w:cstheme="minorHAnsi"/>
                <w:spacing w:val="10"/>
              </w:rPr>
            </w:pPr>
            <w:r>
              <w:rPr>
                <w:rFonts w:asciiTheme="minorHAnsi" w:hAnsiTheme="minorHAnsi" w:cstheme="minorHAnsi"/>
                <w:spacing w:val="10"/>
              </w:rPr>
              <w:t>11.</w:t>
            </w:r>
          </w:p>
        </w:tc>
        <w:tc>
          <w:tcPr>
            <w:tcW w:w="5400" w:type="dxa"/>
          </w:tcPr>
          <w:p w14:paraId="6F75C29D" w14:textId="2A6EC456" w:rsidR="00C570E5" w:rsidRPr="00C570E5" w:rsidRDefault="00C570E5" w:rsidP="00C570E5">
            <w:pPr>
              <w:pStyle w:val="Tekstpodstawowy21"/>
              <w:spacing w:before="60" w:after="60"/>
              <w:jc w:val="left"/>
              <w:rPr>
                <w:rFonts w:asciiTheme="minorHAnsi" w:hAnsiTheme="minorHAnsi" w:cstheme="minorHAnsi"/>
                <w:spacing w:val="10"/>
                <w:sz w:val="22"/>
              </w:rPr>
            </w:pPr>
            <w:r>
              <w:rPr>
                <w:rFonts w:asciiTheme="minorHAnsi" w:hAnsiTheme="minorHAnsi" w:cstheme="minorHAnsi"/>
                <w:spacing w:val="10"/>
                <w:sz w:val="22"/>
              </w:rPr>
              <w:t>P</w:t>
            </w:r>
            <w:r w:rsidRPr="00C570E5">
              <w:rPr>
                <w:rFonts w:asciiTheme="minorHAnsi" w:hAnsiTheme="minorHAnsi" w:cstheme="minorHAnsi"/>
                <w:spacing w:val="10"/>
                <w:sz w:val="22"/>
              </w:rPr>
              <w:t>ozwoleni</w:t>
            </w:r>
            <w:r>
              <w:rPr>
                <w:rFonts w:asciiTheme="minorHAnsi" w:hAnsiTheme="minorHAnsi" w:cstheme="minorHAnsi"/>
                <w:spacing w:val="10"/>
                <w:sz w:val="22"/>
              </w:rPr>
              <w:t>e</w:t>
            </w:r>
            <w:r w:rsidRPr="00C570E5">
              <w:rPr>
                <w:rFonts w:asciiTheme="minorHAnsi" w:hAnsiTheme="minorHAnsi" w:cstheme="minorHAnsi"/>
                <w:spacing w:val="10"/>
                <w:sz w:val="22"/>
              </w:rPr>
              <w:t xml:space="preserve"> na budowę – jeśli pozwolenie jest wymagane na podstawie odrębnych przepisów</w:t>
            </w:r>
          </w:p>
        </w:tc>
        <w:tc>
          <w:tcPr>
            <w:tcW w:w="720" w:type="dxa"/>
          </w:tcPr>
          <w:p w14:paraId="13B7FE65" w14:textId="77777777" w:rsidR="00C570E5" w:rsidRPr="000E7C52" w:rsidRDefault="00C570E5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720" w:type="dxa"/>
          </w:tcPr>
          <w:p w14:paraId="14A717D3" w14:textId="77777777" w:rsidR="00C570E5" w:rsidRPr="000E7C52" w:rsidRDefault="00C570E5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6949B6CB" w14:textId="77777777" w:rsidR="00C570E5" w:rsidRPr="000E7C52" w:rsidRDefault="00C570E5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4BF66BFA" w14:textId="77777777" w:rsidR="00C570E5" w:rsidRPr="000E7C52" w:rsidRDefault="00C570E5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</w:tr>
      <w:tr w:rsidR="00C570E5" w:rsidRPr="000E7C52" w14:paraId="6B7B7151" w14:textId="77777777" w:rsidTr="00A26ED3">
        <w:trPr>
          <w:trHeight w:val="360"/>
        </w:trPr>
        <w:tc>
          <w:tcPr>
            <w:tcW w:w="610" w:type="dxa"/>
          </w:tcPr>
          <w:p w14:paraId="665D52E5" w14:textId="13F79F11" w:rsidR="00C570E5" w:rsidRPr="000E7C52" w:rsidRDefault="00C570E5" w:rsidP="00182FDF">
            <w:pPr>
              <w:spacing w:before="120" w:after="120"/>
              <w:jc w:val="center"/>
              <w:rPr>
                <w:rFonts w:asciiTheme="minorHAnsi" w:hAnsiTheme="minorHAnsi" w:cstheme="minorHAnsi"/>
                <w:spacing w:val="10"/>
              </w:rPr>
            </w:pPr>
            <w:r>
              <w:rPr>
                <w:rFonts w:asciiTheme="minorHAnsi" w:hAnsiTheme="minorHAnsi" w:cstheme="minorHAnsi"/>
                <w:spacing w:val="10"/>
              </w:rPr>
              <w:t>12.</w:t>
            </w:r>
          </w:p>
        </w:tc>
        <w:tc>
          <w:tcPr>
            <w:tcW w:w="5400" w:type="dxa"/>
          </w:tcPr>
          <w:p w14:paraId="25421A92" w14:textId="586179F4" w:rsidR="00C570E5" w:rsidRPr="00C570E5" w:rsidRDefault="00C570E5" w:rsidP="00C570E5">
            <w:pPr>
              <w:pStyle w:val="Tekstpodstawowy21"/>
              <w:spacing w:before="60" w:after="60"/>
              <w:jc w:val="left"/>
              <w:rPr>
                <w:rFonts w:asciiTheme="minorHAnsi" w:hAnsiTheme="minorHAnsi" w:cstheme="minorHAnsi"/>
                <w:spacing w:val="10"/>
                <w:sz w:val="22"/>
              </w:rPr>
            </w:pPr>
            <w:r>
              <w:rPr>
                <w:rFonts w:asciiTheme="minorHAnsi" w:hAnsiTheme="minorHAnsi" w:cstheme="minorHAnsi"/>
                <w:spacing w:val="10"/>
                <w:sz w:val="22"/>
              </w:rPr>
              <w:t>Z</w:t>
            </w:r>
            <w:r w:rsidRPr="00C570E5">
              <w:rPr>
                <w:rFonts w:asciiTheme="minorHAnsi" w:hAnsiTheme="minorHAnsi" w:cstheme="minorHAnsi"/>
                <w:spacing w:val="10"/>
                <w:sz w:val="22"/>
              </w:rPr>
              <w:t>goda właściciela obiektu na realizację zadań będących przedmiotem projektu</w:t>
            </w:r>
            <w:r w:rsidR="007576F2">
              <w:rPr>
                <w:rFonts w:asciiTheme="minorHAnsi" w:hAnsiTheme="minorHAnsi" w:cstheme="minorHAnsi"/>
                <w:spacing w:val="10"/>
                <w:sz w:val="22"/>
              </w:rPr>
              <w:t xml:space="preserve"> </w:t>
            </w:r>
            <w:r w:rsidR="007576F2" w:rsidRPr="007576F2">
              <w:rPr>
                <w:rFonts w:asciiTheme="minorHAnsi" w:hAnsiTheme="minorHAnsi" w:cstheme="minorHAnsi"/>
                <w:spacing w:val="10"/>
                <w:sz w:val="22"/>
              </w:rPr>
              <w:t>– jeśli jest wymagana na podstawie odrębnych przepisów</w:t>
            </w:r>
          </w:p>
        </w:tc>
        <w:tc>
          <w:tcPr>
            <w:tcW w:w="720" w:type="dxa"/>
          </w:tcPr>
          <w:p w14:paraId="740224C8" w14:textId="77777777" w:rsidR="00C570E5" w:rsidRPr="000E7C52" w:rsidRDefault="00C570E5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720" w:type="dxa"/>
          </w:tcPr>
          <w:p w14:paraId="114A1361" w14:textId="77777777" w:rsidR="00C570E5" w:rsidRPr="000E7C52" w:rsidRDefault="00C570E5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61D63A7E" w14:textId="77777777" w:rsidR="00C570E5" w:rsidRPr="000E7C52" w:rsidRDefault="00C570E5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728ECDD6" w14:textId="77777777" w:rsidR="00C570E5" w:rsidRPr="000E7C52" w:rsidRDefault="00C570E5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</w:tr>
      <w:tr w:rsidR="007576F2" w:rsidRPr="000E7C52" w14:paraId="4AEF5C21" w14:textId="77777777" w:rsidTr="00A26ED3">
        <w:trPr>
          <w:trHeight w:val="360"/>
        </w:trPr>
        <w:tc>
          <w:tcPr>
            <w:tcW w:w="610" w:type="dxa"/>
          </w:tcPr>
          <w:p w14:paraId="22F68F14" w14:textId="0FE294CF" w:rsidR="007576F2" w:rsidRDefault="007576F2" w:rsidP="00182FDF">
            <w:pPr>
              <w:spacing w:before="120" w:after="120"/>
              <w:jc w:val="center"/>
              <w:rPr>
                <w:rFonts w:asciiTheme="minorHAnsi" w:hAnsiTheme="minorHAnsi" w:cstheme="minorHAnsi"/>
                <w:spacing w:val="10"/>
              </w:rPr>
            </w:pPr>
            <w:r>
              <w:rPr>
                <w:rFonts w:asciiTheme="minorHAnsi" w:hAnsiTheme="minorHAnsi" w:cstheme="minorHAnsi"/>
                <w:spacing w:val="10"/>
              </w:rPr>
              <w:t>13.</w:t>
            </w:r>
          </w:p>
        </w:tc>
        <w:tc>
          <w:tcPr>
            <w:tcW w:w="5400" w:type="dxa"/>
          </w:tcPr>
          <w:p w14:paraId="67DBAB0F" w14:textId="0A1396D4" w:rsidR="007576F2" w:rsidRDefault="007576F2" w:rsidP="00C570E5">
            <w:pPr>
              <w:pStyle w:val="Tekstpodstawowy21"/>
              <w:spacing w:before="60" w:after="60"/>
              <w:jc w:val="left"/>
              <w:rPr>
                <w:rFonts w:asciiTheme="minorHAnsi" w:hAnsiTheme="minorHAnsi" w:cstheme="minorHAnsi"/>
                <w:spacing w:val="10"/>
                <w:sz w:val="22"/>
              </w:rPr>
            </w:pPr>
            <w:r w:rsidRPr="007576F2">
              <w:rPr>
                <w:rFonts w:asciiTheme="minorHAnsi" w:hAnsiTheme="minorHAnsi" w:cstheme="minorHAnsi"/>
                <w:spacing w:val="10"/>
                <w:sz w:val="22"/>
              </w:rPr>
              <w:t>Dokument potwierdzający rok wybudowania i oddania do użytkowania budynku</w:t>
            </w:r>
          </w:p>
        </w:tc>
        <w:tc>
          <w:tcPr>
            <w:tcW w:w="720" w:type="dxa"/>
          </w:tcPr>
          <w:p w14:paraId="713E5283" w14:textId="77777777" w:rsidR="007576F2" w:rsidRPr="000E7C52" w:rsidRDefault="007576F2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720" w:type="dxa"/>
          </w:tcPr>
          <w:p w14:paraId="7EF05349" w14:textId="77777777" w:rsidR="007576F2" w:rsidRPr="000E7C52" w:rsidRDefault="007576F2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64B826B5" w14:textId="77777777" w:rsidR="007576F2" w:rsidRPr="000E7C52" w:rsidRDefault="007576F2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07B1CC18" w14:textId="77777777" w:rsidR="007576F2" w:rsidRPr="000E7C52" w:rsidRDefault="007576F2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</w:tr>
      <w:tr w:rsidR="00B4321C" w:rsidRPr="000E7C52" w14:paraId="59C58033" w14:textId="77777777" w:rsidTr="00A26ED3">
        <w:trPr>
          <w:trHeight w:val="360"/>
        </w:trPr>
        <w:tc>
          <w:tcPr>
            <w:tcW w:w="610" w:type="dxa"/>
          </w:tcPr>
          <w:p w14:paraId="451AE0E3" w14:textId="0503FB1F" w:rsidR="00B4321C" w:rsidRPr="000E7C52" w:rsidRDefault="007576F2" w:rsidP="00182FDF">
            <w:pPr>
              <w:spacing w:before="120" w:after="120"/>
              <w:jc w:val="center"/>
              <w:rPr>
                <w:rFonts w:asciiTheme="minorHAnsi" w:hAnsiTheme="minorHAnsi" w:cstheme="minorHAnsi"/>
                <w:spacing w:val="10"/>
              </w:rPr>
            </w:pPr>
            <w:r>
              <w:rPr>
                <w:rFonts w:asciiTheme="minorHAnsi" w:hAnsiTheme="minorHAnsi" w:cstheme="minorHAnsi"/>
                <w:spacing w:val="10"/>
              </w:rPr>
              <w:t>14</w:t>
            </w:r>
            <w:r w:rsidR="00E014F4">
              <w:rPr>
                <w:rFonts w:asciiTheme="minorHAnsi" w:hAnsiTheme="minorHAnsi" w:cstheme="minorHAnsi"/>
                <w:spacing w:val="10"/>
              </w:rPr>
              <w:t>.</w:t>
            </w:r>
          </w:p>
        </w:tc>
        <w:tc>
          <w:tcPr>
            <w:tcW w:w="5400" w:type="dxa"/>
          </w:tcPr>
          <w:p w14:paraId="33322CB2" w14:textId="77777777" w:rsidR="00B4321C" w:rsidRPr="000E7C52" w:rsidRDefault="00BD1C9C" w:rsidP="00C570E5">
            <w:pPr>
              <w:pStyle w:val="PFRON"/>
              <w:spacing w:before="60" w:after="60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Aktualny dokument potwierdzający status prawny </w:t>
            </w:r>
            <w:r w:rsidR="00987079"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Projektodawcy</w:t>
            </w:r>
            <w:r w:rsidR="00A27620"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i jednostki, której dotyczy wniosek</w:t>
            </w:r>
          </w:p>
        </w:tc>
        <w:tc>
          <w:tcPr>
            <w:tcW w:w="720" w:type="dxa"/>
          </w:tcPr>
          <w:p w14:paraId="26E98667" w14:textId="77777777" w:rsidR="00B4321C" w:rsidRPr="000E7C52" w:rsidRDefault="00B4321C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720" w:type="dxa"/>
          </w:tcPr>
          <w:p w14:paraId="67D5D9CF" w14:textId="77777777" w:rsidR="00B4321C" w:rsidRPr="000E7C52" w:rsidRDefault="00B4321C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1211C37A" w14:textId="77777777" w:rsidR="00B4321C" w:rsidRPr="000E7C52" w:rsidRDefault="00B4321C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4E84DAAA" w14:textId="77777777" w:rsidR="00B4321C" w:rsidRPr="000E7C52" w:rsidRDefault="00B4321C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</w:tr>
      <w:tr w:rsidR="00B4321C" w:rsidRPr="000E7C52" w14:paraId="303BFD4F" w14:textId="77777777" w:rsidTr="00A26ED3">
        <w:trPr>
          <w:trHeight w:val="360"/>
        </w:trPr>
        <w:tc>
          <w:tcPr>
            <w:tcW w:w="610" w:type="dxa"/>
          </w:tcPr>
          <w:p w14:paraId="08D41992" w14:textId="292BCCE0" w:rsidR="00B4321C" w:rsidRPr="000E7C52" w:rsidRDefault="00B4321C" w:rsidP="00A27620">
            <w:pPr>
              <w:spacing w:before="120" w:after="120"/>
              <w:jc w:val="center"/>
              <w:rPr>
                <w:rFonts w:asciiTheme="minorHAnsi" w:hAnsiTheme="minorHAnsi" w:cstheme="minorHAnsi"/>
                <w:spacing w:val="10"/>
              </w:rPr>
            </w:pPr>
            <w:r w:rsidRPr="000E7C52">
              <w:rPr>
                <w:rFonts w:asciiTheme="minorHAnsi" w:hAnsiTheme="minorHAnsi" w:cstheme="minorHAnsi"/>
                <w:spacing w:val="10"/>
              </w:rPr>
              <w:t>1</w:t>
            </w:r>
            <w:r w:rsidR="007576F2">
              <w:rPr>
                <w:rFonts w:asciiTheme="minorHAnsi" w:hAnsiTheme="minorHAnsi" w:cstheme="minorHAnsi"/>
                <w:spacing w:val="10"/>
              </w:rPr>
              <w:t>5</w:t>
            </w:r>
            <w:r w:rsidRPr="000E7C52">
              <w:rPr>
                <w:rFonts w:asciiTheme="minorHAnsi" w:hAnsiTheme="minorHAnsi" w:cstheme="minorHAnsi"/>
                <w:spacing w:val="10"/>
              </w:rPr>
              <w:t>.</w:t>
            </w:r>
          </w:p>
        </w:tc>
        <w:tc>
          <w:tcPr>
            <w:tcW w:w="5400" w:type="dxa"/>
          </w:tcPr>
          <w:p w14:paraId="4BE59EE0" w14:textId="708205C7" w:rsidR="00564A39" w:rsidRPr="000E7C52" w:rsidRDefault="004A3FE0" w:rsidP="007576F2">
            <w:pPr>
              <w:pStyle w:val="PFRON"/>
              <w:spacing w:before="60" w:after="60"/>
              <w:rPr>
                <w:rFonts w:asciiTheme="minorHAnsi" w:hAnsiTheme="minorHAnsi" w:cstheme="minorHAnsi"/>
                <w:b/>
                <w:spacing w:val="10"/>
                <w:sz w:val="22"/>
                <w:szCs w:val="22"/>
              </w:rPr>
            </w:pPr>
            <w:r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Dokumenty potwierdzające spełnienie kryteriów dla adresatów pomocy</w:t>
            </w:r>
            <w:r w:rsidR="00763537"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w obszarze B</w:t>
            </w:r>
            <w:r w:rsidR="00564A39"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- likwidacja barier </w:t>
            </w:r>
            <w:r w:rsidR="00564A39"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lastRenderedPageBreak/>
              <w:t>w urzędach,</w:t>
            </w:r>
            <w:r w:rsidR="00564A39" w:rsidRPr="000E7C52">
              <w:rPr>
                <w:rFonts w:asciiTheme="minorHAnsi" w:hAnsiTheme="minorHAnsi" w:cstheme="minorHAnsi"/>
              </w:rPr>
              <w:t xml:space="preserve"> </w:t>
            </w:r>
            <w:r w:rsidR="00564A39"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placówkach edukacyjnych lub środowiskowych domach samopomocy </w:t>
            </w:r>
          </w:p>
          <w:p w14:paraId="430CD0FD" w14:textId="77777777" w:rsidR="00564A39" w:rsidRPr="000E7C52" w:rsidRDefault="00564A39" w:rsidP="007576F2">
            <w:pPr>
              <w:pStyle w:val="PFRON"/>
              <w:spacing w:before="60" w:after="60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</w:p>
          <w:p w14:paraId="5DBA5D0A" w14:textId="77777777" w:rsidR="00763537" w:rsidRPr="000E7C52" w:rsidRDefault="00763537" w:rsidP="007576F2">
            <w:pPr>
              <w:pStyle w:val="PFRON"/>
              <w:spacing w:before="60" w:after="60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Adresatami pomocy mogą być:</w:t>
            </w:r>
          </w:p>
          <w:p w14:paraId="51902E62" w14:textId="77777777" w:rsidR="004A3FE0" w:rsidRPr="000E7C52" w:rsidRDefault="00763537" w:rsidP="007576F2">
            <w:pPr>
              <w:pStyle w:val="PFRON"/>
              <w:spacing w:before="60" w:after="60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gminy, powiaty lub </w:t>
            </w:r>
            <w:r w:rsidR="004A3FE0"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podmioty, które prowadzą placówki edukacyjne lub środowiskowe domy samopomocy</w:t>
            </w:r>
          </w:p>
          <w:p w14:paraId="23505911" w14:textId="77777777" w:rsidR="004A3FE0" w:rsidRPr="000E7C52" w:rsidRDefault="004A3FE0" w:rsidP="007576F2">
            <w:pPr>
              <w:pStyle w:val="PFRON"/>
              <w:spacing w:before="60" w:after="60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</w:p>
          <w:p w14:paraId="5C75B77E" w14:textId="77777777" w:rsidR="00763537" w:rsidRPr="000E7C52" w:rsidRDefault="00763537" w:rsidP="007576F2">
            <w:pPr>
              <w:pStyle w:val="PFRON"/>
              <w:spacing w:before="60" w:after="60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Definicje pojęć:</w:t>
            </w:r>
          </w:p>
          <w:p w14:paraId="2B0D4034" w14:textId="77777777" w:rsidR="00943779" w:rsidRPr="000E7C52" w:rsidRDefault="006D4B2D" w:rsidP="007576F2">
            <w:pPr>
              <w:pStyle w:val="PFRON"/>
              <w:spacing w:before="60" w:after="60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0E7C52">
              <w:rPr>
                <w:rFonts w:asciiTheme="minorHAnsi" w:hAnsiTheme="minorHAnsi" w:cstheme="minorHAnsi"/>
                <w:b/>
                <w:spacing w:val="10"/>
                <w:sz w:val="22"/>
                <w:szCs w:val="22"/>
              </w:rPr>
              <w:t>*</w:t>
            </w:r>
            <w:r w:rsidR="0088068F" w:rsidRPr="000E7C52">
              <w:rPr>
                <w:rFonts w:asciiTheme="minorHAnsi" w:hAnsiTheme="minorHAnsi" w:cstheme="minorHAnsi"/>
                <w:b/>
                <w:spacing w:val="10"/>
                <w:sz w:val="22"/>
                <w:szCs w:val="22"/>
              </w:rPr>
              <w:t>placówka edukacyjna</w:t>
            </w:r>
            <w:r w:rsidR="0088068F"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–</w:t>
            </w:r>
            <w:r w:rsidR="00943779" w:rsidRPr="000E7C52">
              <w:rPr>
                <w:rFonts w:asciiTheme="minorHAnsi" w:hAnsiTheme="minorHAnsi" w:cstheme="minorHAnsi"/>
              </w:rPr>
              <w:t xml:space="preserve"> </w:t>
            </w:r>
            <w:r w:rsidR="00943779"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należy przez to rozumieć działające zgodnie z ustawą z dnia 14 grudnia 2016 roku Prawo oświatowe placówki, do których uczęszczają uczniowie niepełnosprawni w szczególności poruszający się na wózkach inwalidzkich: </w:t>
            </w:r>
          </w:p>
          <w:p w14:paraId="3664E627" w14:textId="77777777" w:rsidR="00943779" w:rsidRPr="000E7C52" w:rsidRDefault="00943779" w:rsidP="007576F2">
            <w:pPr>
              <w:pStyle w:val="PFRON"/>
              <w:spacing w:before="60" w:after="60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a)</w:t>
            </w:r>
            <w:r w:rsidR="0002032B"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przedszkola, w tym z oddziałami integracyjnymi lub specjalnymi, przedszkola integracyjne i specjalne, </w:t>
            </w:r>
          </w:p>
          <w:p w14:paraId="57DE4926" w14:textId="77777777" w:rsidR="00943779" w:rsidRPr="000E7C52" w:rsidRDefault="00943779" w:rsidP="007576F2">
            <w:pPr>
              <w:pStyle w:val="PFRON"/>
              <w:spacing w:before="60" w:after="60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b)</w:t>
            </w:r>
            <w:r w:rsidR="0002032B"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szkoły podstawowe, w tym: specjalne, integracyjne, z oddziałami przedszkolnymi, integracyjnymi, specjalnymi, przysposabiającymi do pracy, dwujęzycznymi, sportowymi i mistrzostwa sportowego, sportowe i mistrzostwa sportowego,</w:t>
            </w:r>
          </w:p>
          <w:p w14:paraId="05A90EA0" w14:textId="77777777" w:rsidR="00943779" w:rsidRPr="000E7C52" w:rsidRDefault="00943779" w:rsidP="007576F2">
            <w:pPr>
              <w:pStyle w:val="PFRON"/>
              <w:spacing w:before="60" w:after="60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c)</w:t>
            </w:r>
            <w:r w:rsidR="0002032B"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szkoły ponadpodstawowe, w tym: specjalne, integracyjne, dwujęzyczne, z oddziałami integracyjnymi, specjalnymi, dwujęzycznymi, sportowymi i mistrzostwa sportowego, sportowe, mistrzostwa sportowego, rolnicze, leśne, morskie, żeglugi śródlądowej oraz rybołówstwa,</w:t>
            </w:r>
          </w:p>
          <w:p w14:paraId="41A2BF1B" w14:textId="77777777" w:rsidR="00943779" w:rsidRPr="000E7C52" w:rsidRDefault="00943779" w:rsidP="007576F2">
            <w:pPr>
              <w:pStyle w:val="PFRON"/>
              <w:spacing w:before="60" w:after="60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d)</w:t>
            </w:r>
            <w:r w:rsidR="0002032B"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szkoły artystyczne,</w:t>
            </w:r>
          </w:p>
          <w:p w14:paraId="1B8A4461" w14:textId="77777777" w:rsidR="00943779" w:rsidRPr="000E7C52" w:rsidRDefault="00943779" w:rsidP="007576F2">
            <w:pPr>
              <w:pStyle w:val="PFRON"/>
              <w:spacing w:before="60" w:after="60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e)</w:t>
            </w:r>
            <w:r w:rsidR="0002032B"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poradnie psychologiczno-pedagogiczne, w tym poradnie specjalistyczne udzielające dzieciom, młodzieży, rodzicom i nauczycielom pomocy psychologiczno-pedagogicznej, a także pomocy uczniom w wyborze kierunku kształcenia i zawodu,</w:t>
            </w:r>
          </w:p>
          <w:p w14:paraId="226E015A" w14:textId="77777777" w:rsidR="00943779" w:rsidRPr="000E7C52" w:rsidRDefault="00943779" w:rsidP="007576F2">
            <w:pPr>
              <w:pStyle w:val="PFRON"/>
              <w:spacing w:before="60" w:after="60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f)</w:t>
            </w:r>
            <w:r w:rsidR="0002032B"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młodzieżowe ośrodki socjoterapii, specjalne ośrodki szkolno-wychowawcze oraz specjalne ośrodki wychowawcze dla dzieci i młodzieży wymagających stosowania specjalnej organizacji nauki, metod pracy i wychowania, a także ośrodki rewalidacyjno-wychowawcze umożliwiające dzieciom i młodzieży, o których mowa w art. 36 ust. 17, a także dzieciom i młodzieży z niepełnosprawnościami sprzężonymi, z których jedną z niepełnosprawności jest niepełnosprawność intelektualna, realizację odpowiednio obowiązku, o którym mowa w art. 31 ust. 4, obowiązku szkolnego </w:t>
            </w:r>
          </w:p>
          <w:p w14:paraId="71369170" w14:textId="77777777" w:rsidR="00943779" w:rsidRPr="000E7C52" w:rsidRDefault="00943779" w:rsidP="007576F2">
            <w:pPr>
              <w:pStyle w:val="PFRON"/>
              <w:spacing w:before="60" w:after="60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i obowiązku nauki,</w:t>
            </w:r>
          </w:p>
          <w:p w14:paraId="55767B49" w14:textId="77777777" w:rsidR="00943779" w:rsidRPr="000E7C52" w:rsidRDefault="00943779" w:rsidP="007576F2">
            <w:pPr>
              <w:pStyle w:val="PFRON"/>
              <w:spacing w:before="60" w:after="60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lastRenderedPageBreak/>
              <w:t>g)</w:t>
            </w:r>
            <w:r w:rsidR="0002032B"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placówki zapewniające opiekę i wychowanie uczniom w okresie pobierania nauki poza miejscem stałego zamieszkania;</w:t>
            </w:r>
          </w:p>
          <w:p w14:paraId="3D647444" w14:textId="77777777" w:rsidR="00943779" w:rsidRPr="000E7C52" w:rsidRDefault="00943779" w:rsidP="007576F2">
            <w:pPr>
              <w:pStyle w:val="PFRON"/>
              <w:spacing w:before="60" w:after="60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</w:p>
          <w:p w14:paraId="51CD18E3" w14:textId="77777777" w:rsidR="0088068F" w:rsidRPr="000E7C52" w:rsidRDefault="006D4B2D" w:rsidP="007576F2">
            <w:pPr>
              <w:pStyle w:val="PFRON"/>
              <w:spacing w:before="60" w:after="60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0E7C52">
              <w:rPr>
                <w:rFonts w:asciiTheme="minorHAnsi" w:hAnsiTheme="minorHAnsi" w:cstheme="minorHAnsi"/>
                <w:b/>
                <w:spacing w:val="10"/>
                <w:sz w:val="22"/>
                <w:szCs w:val="22"/>
              </w:rPr>
              <w:t>*</w:t>
            </w:r>
            <w:r w:rsidR="0088068F" w:rsidRPr="000E7C52">
              <w:rPr>
                <w:rFonts w:asciiTheme="minorHAnsi" w:hAnsiTheme="minorHAnsi" w:cstheme="minorHAnsi"/>
                <w:b/>
                <w:spacing w:val="10"/>
                <w:sz w:val="22"/>
                <w:szCs w:val="22"/>
              </w:rPr>
              <w:t xml:space="preserve">środowiskowy dom samopomocy </w:t>
            </w:r>
            <w:r w:rsidR="0088068F"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– </w:t>
            </w:r>
            <w:r w:rsidR="00943779"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należy przez to rozumieć placówkę, o której mowa w rozporządzeniu Ministra Pracy i Polityki Społecznej z dnia 9 grudnia 2010 r. w sprawie środowiskowych domów samopomocy;</w:t>
            </w:r>
          </w:p>
          <w:p w14:paraId="4440A18B" w14:textId="77777777" w:rsidR="0002032B" w:rsidRPr="000E7C52" w:rsidRDefault="0002032B" w:rsidP="007576F2">
            <w:pPr>
              <w:pStyle w:val="PFRON"/>
              <w:spacing w:before="60" w:after="60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</w:p>
          <w:p w14:paraId="7E822C9B" w14:textId="77777777" w:rsidR="0002032B" w:rsidRPr="000E7C52" w:rsidRDefault="0002032B" w:rsidP="007576F2">
            <w:pPr>
              <w:pStyle w:val="PFRON"/>
              <w:spacing w:before="60" w:after="60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0E7C52"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  <w:t>*urzędy</w:t>
            </w:r>
            <w:r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– należy przez to rozumieć obiekty, w których mieszczą się urzędy administracji samorządu powiatowego lub gminnego</w:t>
            </w:r>
          </w:p>
        </w:tc>
        <w:tc>
          <w:tcPr>
            <w:tcW w:w="720" w:type="dxa"/>
          </w:tcPr>
          <w:p w14:paraId="62F631B7" w14:textId="77777777" w:rsidR="00B4321C" w:rsidRPr="000E7C52" w:rsidRDefault="00B4321C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720" w:type="dxa"/>
          </w:tcPr>
          <w:p w14:paraId="19DE199E" w14:textId="77777777" w:rsidR="00B4321C" w:rsidRPr="000E7C52" w:rsidRDefault="00B4321C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78897798" w14:textId="77777777" w:rsidR="00B4321C" w:rsidRPr="000E7C52" w:rsidRDefault="00B4321C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4CBE0112" w14:textId="77777777" w:rsidR="00B4321C" w:rsidRPr="000E7C52" w:rsidRDefault="00B4321C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</w:tr>
      <w:tr w:rsidR="00D343A8" w:rsidRPr="000E7C52" w14:paraId="2787A143" w14:textId="77777777" w:rsidTr="00A26ED3">
        <w:trPr>
          <w:trHeight w:val="360"/>
        </w:trPr>
        <w:tc>
          <w:tcPr>
            <w:tcW w:w="610" w:type="dxa"/>
          </w:tcPr>
          <w:p w14:paraId="08719D83" w14:textId="3B857E25" w:rsidR="00D343A8" w:rsidRPr="000E7C52" w:rsidRDefault="00D343A8" w:rsidP="00A27620">
            <w:pPr>
              <w:spacing w:before="120" w:after="120"/>
              <w:jc w:val="center"/>
              <w:rPr>
                <w:rFonts w:asciiTheme="minorHAnsi" w:hAnsiTheme="minorHAnsi" w:cstheme="minorHAnsi"/>
                <w:spacing w:val="10"/>
              </w:rPr>
            </w:pPr>
            <w:r w:rsidRPr="000E7C52">
              <w:rPr>
                <w:rFonts w:asciiTheme="minorHAnsi" w:hAnsiTheme="minorHAnsi" w:cstheme="minorHAnsi"/>
                <w:spacing w:val="10"/>
              </w:rPr>
              <w:lastRenderedPageBreak/>
              <w:t>1</w:t>
            </w:r>
            <w:r w:rsidR="007576F2">
              <w:rPr>
                <w:rFonts w:asciiTheme="minorHAnsi" w:hAnsiTheme="minorHAnsi" w:cstheme="minorHAnsi"/>
                <w:spacing w:val="10"/>
              </w:rPr>
              <w:t>6</w:t>
            </w:r>
            <w:r w:rsidRPr="000E7C52">
              <w:rPr>
                <w:rFonts w:asciiTheme="minorHAnsi" w:hAnsiTheme="minorHAnsi" w:cstheme="minorHAnsi"/>
                <w:spacing w:val="10"/>
              </w:rPr>
              <w:t>.</w:t>
            </w:r>
          </w:p>
        </w:tc>
        <w:tc>
          <w:tcPr>
            <w:tcW w:w="5400" w:type="dxa"/>
          </w:tcPr>
          <w:p w14:paraId="09B46DF4" w14:textId="77777777" w:rsidR="00D343A8" w:rsidRPr="000E7C52" w:rsidRDefault="00D343A8" w:rsidP="007576F2">
            <w:pPr>
              <w:pStyle w:val="Tekstpodstawowy21"/>
              <w:spacing w:before="60" w:after="120"/>
              <w:jc w:val="left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Oświadczeni</w:t>
            </w:r>
            <w:r w:rsidR="00A27620"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a</w:t>
            </w:r>
            <w:r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o kwalifikowalności podatku VAT</w:t>
            </w:r>
          </w:p>
          <w:p w14:paraId="69EAE86E" w14:textId="77777777" w:rsidR="00553DB6" w:rsidRPr="000E7C52" w:rsidRDefault="00D343A8" w:rsidP="007576F2">
            <w:pPr>
              <w:pStyle w:val="PFRON"/>
              <w:spacing w:before="60" w:after="60"/>
              <w:rPr>
                <w:rFonts w:asciiTheme="minorHAnsi" w:hAnsiTheme="minorHAnsi" w:cstheme="minorHAnsi"/>
              </w:rPr>
            </w:pPr>
            <w:r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W przypadku, gdy beneficjent jest podatnikiem VAT, VAT nie jest kwalifikowalny, chyba że beneficjent oświadczy, iż będąc podatnikiem podatku VAT nie może obniżyć kwoty podatku należnego o podatek naliczony, ze względu na wyłączenie</w:t>
            </w:r>
            <w:r w:rsidR="00F41E91"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możliwości odliczenia podatku naliczonego, wynikające z obowiązujących przepisów prawa</w:t>
            </w:r>
            <w:r w:rsidR="00553DB6" w:rsidRPr="000E7C52">
              <w:rPr>
                <w:rFonts w:asciiTheme="minorHAnsi" w:hAnsiTheme="minorHAnsi" w:cstheme="minorHAnsi"/>
              </w:rPr>
              <w:t>.</w:t>
            </w:r>
          </w:p>
          <w:p w14:paraId="73E3A60A" w14:textId="77777777" w:rsidR="00D343A8" w:rsidRPr="000E7C52" w:rsidRDefault="00F41E91" w:rsidP="007576F2">
            <w:pPr>
              <w:pStyle w:val="PFRON"/>
              <w:spacing w:before="60" w:after="60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–</w:t>
            </w:r>
            <w:r w:rsidR="00A27620"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oświadczenie </w:t>
            </w:r>
            <w:r w:rsidR="00A27620"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dotyczące </w:t>
            </w:r>
            <w:r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Projektodawcy</w:t>
            </w:r>
            <w:r w:rsidR="00A27620"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i jednostki, której dotyczy wniosek</w:t>
            </w:r>
            <w:r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, z podaniem podstawy prawnej zwolnienia</w:t>
            </w:r>
            <w:r w:rsidR="00553DB6"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z podatku VAT lub wyłączenia</w:t>
            </w:r>
          </w:p>
        </w:tc>
        <w:tc>
          <w:tcPr>
            <w:tcW w:w="720" w:type="dxa"/>
          </w:tcPr>
          <w:p w14:paraId="7F65C4EA" w14:textId="77777777" w:rsidR="00D343A8" w:rsidRPr="000E7C52" w:rsidRDefault="00D343A8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720" w:type="dxa"/>
          </w:tcPr>
          <w:p w14:paraId="7E404BCD" w14:textId="77777777" w:rsidR="00D343A8" w:rsidRPr="000E7C52" w:rsidRDefault="00D343A8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03A8EEFD" w14:textId="77777777" w:rsidR="00D343A8" w:rsidRPr="000E7C52" w:rsidRDefault="00D343A8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02E5089A" w14:textId="77777777" w:rsidR="00D343A8" w:rsidRPr="000E7C52" w:rsidRDefault="00D343A8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</w:tr>
      <w:tr w:rsidR="00D343A8" w:rsidRPr="000E7C52" w14:paraId="5C72BDD9" w14:textId="77777777" w:rsidTr="00A26ED3">
        <w:trPr>
          <w:trHeight w:val="360"/>
        </w:trPr>
        <w:tc>
          <w:tcPr>
            <w:tcW w:w="610" w:type="dxa"/>
          </w:tcPr>
          <w:p w14:paraId="19424C5B" w14:textId="76F66232" w:rsidR="00D343A8" w:rsidRPr="000E7C52" w:rsidRDefault="00D343A8" w:rsidP="00A27620">
            <w:pPr>
              <w:spacing w:before="120" w:after="120"/>
              <w:jc w:val="center"/>
              <w:rPr>
                <w:rFonts w:asciiTheme="minorHAnsi" w:hAnsiTheme="minorHAnsi" w:cstheme="minorHAnsi"/>
                <w:spacing w:val="10"/>
              </w:rPr>
            </w:pPr>
            <w:r w:rsidRPr="000E7C52">
              <w:rPr>
                <w:rFonts w:asciiTheme="minorHAnsi" w:hAnsiTheme="minorHAnsi" w:cstheme="minorHAnsi"/>
                <w:spacing w:val="10"/>
              </w:rPr>
              <w:t>1</w:t>
            </w:r>
            <w:r w:rsidR="007576F2">
              <w:rPr>
                <w:rFonts w:asciiTheme="minorHAnsi" w:hAnsiTheme="minorHAnsi" w:cstheme="minorHAnsi"/>
                <w:spacing w:val="10"/>
              </w:rPr>
              <w:t>7</w:t>
            </w:r>
            <w:r w:rsidRPr="000E7C52">
              <w:rPr>
                <w:rFonts w:asciiTheme="minorHAnsi" w:hAnsiTheme="minorHAnsi" w:cstheme="minorHAnsi"/>
                <w:spacing w:val="10"/>
              </w:rPr>
              <w:t>.</w:t>
            </w:r>
          </w:p>
        </w:tc>
        <w:tc>
          <w:tcPr>
            <w:tcW w:w="5400" w:type="dxa"/>
          </w:tcPr>
          <w:p w14:paraId="1F77EE57" w14:textId="77777777" w:rsidR="006B4682" w:rsidRPr="000E7C52" w:rsidRDefault="006B4682" w:rsidP="007576F2">
            <w:pPr>
              <w:pStyle w:val="Tekstpodstawowy21"/>
              <w:spacing w:before="60" w:after="120"/>
              <w:jc w:val="left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Projektodawcy prowadzący działalność gospodarczą, ubiegający się o pomoc de </w:t>
            </w:r>
            <w:proofErr w:type="spellStart"/>
            <w:r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minimis</w:t>
            </w:r>
            <w:proofErr w:type="spellEnd"/>
            <w:r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zobowiązani są do przedstawienia realizatorowi programu, wraz z wnioskiem o przyznanie środków finansowych na realizację projektu:</w:t>
            </w:r>
          </w:p>
          <w:p w14:paraId="56FF4AAF" w14:textId="77777777" w:rsidR="006B4682" w:rsidRPr="000E7C52" w:rsidRDefault="006B4682" w:rsidP="007576F2">
            <w:pPr>
              <w:pStyle w:val="Tekstpodstawowy21"/>
              <w:spacing w:before="60" w:after="120"/>
              <w:jc w:val="left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1) informacji o otrzymanej pomocy de </w:t>
            </w:r>
            <w:proofErr w:type="spellStart"/>
            <w:r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minimis</w:t>
            </w:r>
            <w:proofErr w:type="spellEnd"/>
            <w:r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[zł] i [EUR] w roku złożenia wniosku, wg stanu na dzień poprzedzający złożenie wniosku wraz z dwoma poprzednimi latami bilansowymi lub oświadczenia o nie otrzymaniu takiej pomocy;</w:t>
            </w:r>
          </w:p>
          <w:p w14:paraId="1AE0F591" w14:textId="77777777" w:rsidR="006B4682" w:rsidRPr="000E7C52" w:rsidRDefault="006B4682" w:rsidP="007576F2">
            <w:pPr>
              <w:pStyle w:val="Tekstpodstawowy21"/>
              <w:spacing w:before="60" w:after="120"/>
              <w:jc w:val="left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2) kwot [zł] i przeznaczenia innej pomocy w zakresie tych samych kosztów kwalifikowalnych, których dotyczy składany wniosek w roku złożenia wniosku wg stanu na dzień poprzedzający złożenie wniosku wraz z dwoma poprzednimi latami bilansowymi lub oświadczenia o nie otrzymaniu takiej pomocy;</w:t>
            </w:r>
          </w:p>
          <w:p w14:paraId="433974EC" w14:textId="77777777" w:rsidR="006B4682" w:rsidRPr="000E7C52" w:rsidRDefault="006B4682" w:rsidP="007576F2">
            <w:pPr>
              <w:pStyle w:val="Tekstpodstawowy21"/>
              <w:spacing w:before="60" w:after="120"/>
              <w:jc w:val="left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3) w przypadku otrzymania pomocy, o której mowa w pkt 2 - oświadczenia, że otrzymanie aktualnie wnioskowanej pomocy de </w:t>
            </w:r>
            <w:proofErr w:type="spellStart"/>
            <w:r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minimis</w:t>
            </w:r>
            <w:proofErr w:type="spellEnd"/>
            <w:r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nie spowoduje przekroczenia maksymalnej intensywności określonej dla innego rodzaju pomocy w zakresie tych samych kosztów kwalifikowalnych;</w:t>
            </w:r>
          </w:p>
          <w:p w14:paraId="0E4752E3" w14:textId="3988152C" w:rsidR="006B4682" w:rsidRPr="000E7C52" w:rsidRDefault="006B4682" w:rsidP="007576F2">
            <w:pPr>
              <w:pStyle w:val="Tekstpodstawowy21"/>
              <w:spacing w:before="60" w:after="120"/>
              <w:jc w:val="left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lastRenderedPageBreak/>
              <w:t xml:space="preserve">4) oświadczenia o spełnieniu warunku określonego w artykule 1 ust. 1 rozporządzenia Komisji (WE) 1998/2006 z 15 grudnia 2006 r. w sprawie stosowania art. 87 i 88 Traktatu do pomocy de </w:t>
            </w:r>
            <w:proofErr w:type="spellStart"/>
            <w:r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minimis</w:t>
            </w:r>
            <w:proofErr w:type="spellEnd"/>
            <w:r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;</w:t>
            </w:r>
            <w:r w:rsidR="007E024F"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</w:p>
          <w:p w14:paraId="61437713" w14:textId="77777777" w:rsidR="00D343A8" w:rsidRPr="000E7C52" w:rsidRDefault="006B4682" w:rsidP="007576F2">
            <w:pPr>
              <w:pStyle w:val="Tekstpodstawowy21"/>
              <w:spacing w:before="60" w:after="120"/>
              <w:jc w:val="left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5) oświadczenia o prowadzeniu działalności w sektorze transportu, jeżeli taki przypadek ma miejsce</w:t>
            </w:r>
            <w:r w:rsidR="0002032B"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;</w:t>
            </w:r>
          </w:p>
          <w:p w14:paraId="743BFEF9" w14:textId="77777777" w:rsidR="0002032B" w:rsidRPr="000E7C52" w:rsidRDefault="0002032B" w:rsidP="007576F2">
            <w:pPr>
              <w:pStyle w:val="Tekstpodstawowy21"/>
              <w:spacing w:before="60" w:after="120"/>
              <w:jc w:val="left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6) aktualny formularz informacji przedstawianych przy ubieganiu się o pomoc de </w:t>
            </w:r>
            <w:proofErr w:type="spellStart"/>
            <w:r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minimis</w:t>
            </w:r>
            <w:proofErr w:type="spellEnd"/>
            <w:r w:rsidR="00F41E91" w:rsidRPr="000E7C5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.</w:t>
            </w:r>
          </w:p>
        </w:tc>
        <w:tc>
          <w:tcPr>
            <w:tcW w:w="720" w:type="dxa"/>
          </w:tcPr>
          <w:p w14:paraId="3CB185F3" w14:textId="77777777" w:rsidR="00D343A8" w:rsidRPr="000E7C52" w:rsidRDefault="00D343A8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720" w:type="dxa"/>
          </w:tcPr>
          <w:p w14:paraId="016C9FE9" w14:textId="77777777" w:rsidR="00D343A8" w:rsidRPr="000E7C52" w:rsidRDefault="00D343A8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3F3F5EF3" w14:textId="77777777" w:rsidR="00D343A8" w:rsidRPr="000E7C52" w:rsidRDefault="00D343A8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7D2A57AF" w14:textId="77777777" w:rsidR="00D343A8" w:rsidRPr="000E7C52" w:rsidRDefault="00D343A8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</w:tr>
    </w:tbl>
    <w:p w14:paraId="091AF775" w14:textId="3BFA56E9" w:rsidR="00B4321C" w:rsidRPr="000E7C52" w:rsidRDefault="00B4321C" w:rsidP="004B6F37">
      <w:pPr>
        <w:pStyle w:val="Legenda"/>
        <w:spacing w:before="240" w:after="120"/>
        <w:jc w:val="both"/>
        <w:rPr>
          <w:rFonts w:asciiTheme="minorHAnsi" w:hAnsiTheme="minorHAnsi" w:cstheme="minorHAnsi"/>
          <w:b/>
          <w:i w:val="0"/>
          <w:spacing w:val="10"/>
          <w:sz w:val="24"/>
        </w:rPr>
      </w:pPr>
      <w:bookmarkStart w:id="1" w:name="_Hlk99485045"/>
      <w:r w:rsidRPr="000E7C52">
        <w:rPr>
          <w:rFonts w:asciiTheme="minorHAnsi" w:hAnsiTheme="minorHAnsi" w:cstheme="minorHAnsi"/>
          <w:b/>
          <w:i w:val="0"/>
          <w:spacing w:val="10"/>
          <w:sz w:val="24"/>
        </w:rPr>
        <w:t>Potwierdzam k</w:t>
      </w:r>
      <w:r w:rsidR="001D3A1D" w:rsidRPr="000E7C52">
        <w:rPr>
          <w:rFonts w:asciiTheme="minorHAnsi" w:hAnsiTheme="minorHAnsi" w:cstheme="minorHAnsi"/>
          <w:b/>
          <w:i w:val="0"/>
          <w:spacing w:val="10"/>
          <w:sz w:val="24"/>
        </w:rPr>
        <w:t>ompletność złożonych dokumentów</w:t>
      </w:r>
    </w:p>
    <w:p w14:paraId="25DD9C2F" w14:textId="77777777" w:rsidR="004B6F37" w:rsidRPr="000E7C52" w:rsidRDefault="004B6F37" w:rsidP="00E014F4">
      <w:pPr>
        <w:spacing w:before="360"/>
        <w:jc w:val="right"/>
        <w:rPr>
          <w:rFonts w:ascii="Arial" w:hAnsi="Arial" w:cs="Arial"/>
          <w:spacing w:val="10"/>
          <w:sz w:val="18"/>
        </w:rPr>
      </w:pPr>
      <w:r w:rsidRPr="000E7C52">
        <w:rPr>
          <w:rFonts w:ascii="Arial" w:hAnsi="Arial" w:cs="Arial"/>
          <w:spacing w:val="10"/>
          <w:sz w:val="18"/>
        </w:rPr>
        <w:t>………………………………………………………………………..</w:t>
      </w:r>
    </w:p>
    <w:p w14:paraId="2758DE0E" w14:textId="62099D1F" w:rsidR="00B4321C" w:rsidRPr="000E7C52" w:rsidRDefault="004B6F37" w:rsidP="004B6F37">
      <w:pPr>
        <w:jc w:val="right"/>
        <w:rPr>
          <w:rFonts w:ascii="Arial" w:hAnsi="Arial" w:cs="Arial"/>
          <w:spacing w:val="10"/>
          <w:sz w:val="18"/>
        </w:rPr>
      </w:pPr>
      <w:r w:rsidRPr="000E7C52">
        <w:rPr>
          <w:rFonts w:ascii="Arial" w:hAnsi="Arial" w:cs="Arial"/>
          <w:spacing w:val="10"/>
          <w:sz w:val="18"/>
        </w:rPr>
        <w:t>Data, pieczątka imienna, podpis pracownika PCPR</w:t>
      </w:r>
      <w:bookmarkEnd w:id="1"/>
    </w:p>
    <w:sectPr w:rsidR="00B4321C" w:rsidRPr="000E7C52" w:rsidSect="00D428F5">
      <w:footerReference w:type="even" r:id="rId8"/>
      <w:footerReference w:type="default" r:id="rId9"/>
      <w:pgSz w:w="11907" w:h="16840" w:code="9"/>
      <w:pgMar w:top="851" w:right="851" w:bottom="993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607B6" w14:textId="77777777" w:rsidR="00E25159" w:rsidRDefault="00E25159">
      <w:r>
        <w:separator/>
      </w:r>
    </w:p>
  </w:endnote>
  <w:endnote w:type="continuationSeparator" w:id="0">
    <w:p w14:paraId="51139B60" w14:textId="77777777" w:rsidR="00E25159" w:rsidRDefault="00E2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C4F9" w14:textId="77777777" w:rsidR="00C24385" w:rsidRDefault="00C243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8A4C8B" w14:textId="77777777" w:rsidR="00C24385" w:rsidRDefault="00C2438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D22C2" w14:textId="77777777" w:rsidR="00C24385" w:rsidRDefault="00C24385">
    <w:pPr>
      <w:pStyle w:val="Stopka"/>
      <w:framePr w:wrap="around" w:vAnchor="text" w:hAnchor="page" w:x="10392" w:y="33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>str.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 w:rsidR="0011527F">
      <w:rPr>
        <w:rStyle w:val="Numerstrony"/>
        <w:rFonts w:ascii="Arial" w:hAnsi="Arial" w:cs="Arial"/>
        <w:noProof/>
        <w:spacing w:val="10"/>
      </w:rPr>
      <w:t>7</w:t>
    </w:r>
    <w:r>
      <w:rPr>
        <w:rStyle w:val="Numerstrony"/>
        <w:rFonts w:ascii="Arial" w:hAnsi="Arial" w:cs="Arial"/>
        <w:spacing w:val="10"/>
      </w:rPr>
      <w:fldChar w:fldCharType="end"/>
    </w:r>
  </w:p>
  <w:p w14:paraId="1F58AA8B" w14:textId="77777777" w:rsidR="00C24385" w:rsidRDefault="00C24385" w:rsidP="007E02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57700" w14:textId="77777777" w:rsidR="00E25159" w:rsidRDefault="00E25159">
      <w:r>
        <w:separator/>
      </w:r>
    </w:p>
  </w:footnote>
  <w:footnote w:type="continuationSeparator" w:id="0">
    <w:p w14:paraId="14CA2D8A" w14:textId="77777777" w:rsidR="00E25159" w:rsidRDefault="00E25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191"/>
        </w:tabs>
      </w:pPr>
      <w:rPr>
        <w:b w:val="0"/>
        <w:i w:val="0"/>
      </w:r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0000A"/>
    <w:multiLevelType w:val="multilevel"/>
    <w:tmpl w:val="D1761E64"/>
    <w:name w:val="WW8Num10"/>
    <w:lvl w:ilvl="0">
      <w:start w:val="17"/>
      <w:numFmt w:val="decimal"/>
      <w:lvlText w:val="%1."/>
      <w:lvlJc w:val="left"/>
      <w:pPr>
        <w:tabs>
          <w:tab w:val="num" w:pos="360"/>
        </w:tabs>
      </w:pPr>
    </w:lvl>
    <w:lvl w:ilvl="1">
      <w:start w:val="4"/>
      <w:numFmt w:val="decimal"/>
      <w:lvlText w:val="%2."/>
      <w:lvlJc w:val="left"/>
      <w:pPr>
        <w:tabs>
          <w:tab w:val="num" w:pos="360"/>
        </w:tabs>
      </w:pPr>
    </w:lvl>
    <w:lvl w:ilvl="2">
      <w:start w:val="1"/>
      <w:numFmt w:val="decimal"/>
      <w:lvlText w:val="%3)"/>
      <w:lvlJc w:val="left"/>
      <w:pPr>
        <w:tabs>
          <w:tab w:val="num" w:pos="737"/>
        </w:tabs>
      </w:pPr>
      <w:rPr>
        <w:i w:val="0"/>
      </w:rPr>
    </w:lvl>
    <w:lvl w:ilvl="3">
      <w:start w:val="1"/>
      <w:numFmt w:val="bullet"/>
      <w:lvlText w:val="-"/>
      <w:lvlJc w:val="left"/>
      <w:pPr>
        <w:tabs>
          <w:tab w:val="num" w:pos="2917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1191"/>
        </w:tabs>
      </w:pPr>
      <w:rPr>
        <w:rFonts w:ascii="Wingdings" w:hAnsi="Wingdings"/>
        <w:sz w:val="20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</w:pPr>
      <w:rPr>
        <w:rFonts w:ascii="Arial" w:hAnsi="Arial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0D826965"/>
    <w:multiLevelType w:val="hybridMultilevel"/>
    <w:tmpl w:val="134472E4"/>
    <w:lvl w:ilvl="0" w:tplc="0415000F">
      <w:start w:val="1"/>
      <w:numFmt w:val="decimal"/>
      <w:lvlText w:val="%1.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E05016"/>
    <w:multiLevelType w:val="hybridMultilevel"/>
    <w:tmpl w:val="13727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26EC5"/>
    <w:multiLevelType w:val="hybridMultilevel"/>
    <w:tmpl w:val="7A8262C0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243CC4"/>
    <w:multiLevelType w:val="hybridMultilevel"/>
    <w:tmpl w:val="5718B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num w:numId="1" w16cid:durableId="963846666">
    <w:abstractNumId w:val="6"/>
  </w:num>
  <w:num w:numId="2" w16cid:durableId="1182549778">
    <w:abstractNumId w:val="5"/>
  </w:num>
  <w:num w:numId="3" w16cid:durableId="1193231082">
    <w:abstractNumId w:val="7"/>
  </w:num>
  <w:num w:numId="4" w16cid:durableId="8172752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0F"/>
    <w:rsid w:val="0002032B"/>
    <w:rsid w:val="000373CC"/>
    <w:rsid w:val="00054FBF"/>
    <w:rsid w:val="00075B4C"/>
    <w:rsid w:val="00075E09"/>
    <w:rsid w:val="00076521"/>
    <w:rsid w:val="000E49CF"/>
    <w:rsid w:val="000E7C52"/>
    <w:rsid w:val="000F46B2"/>
    <w:rsid w:val="0011527F"/>
    <w:rsid w:val="00130539"/>
    <w:rsid w:val="001444DC"/>
    <w:rsid w:val="001541A4"/>
    <w:rsid w:val="00181D90"/>
    <w:rsid w:val="00182FDF"/>
    <w:rsid w:val="00191E85"/>
    <w:rsid w:val="001A4912"/>
    <w:rsid w:val="001A5225"/>
    <w:rsid w:val="001C1714"/>
    <w:rsid w:val="001D3A1D"/>
    <w:rsid w:val="001F7315"/>
    <w:rsid w:val="00256A92"/>
    <w:rsid w:val="00275258"/>
    <w:rsid w:val="00280A88"/>
    <w:rsid w:val="002810C0"/>
    <w:rsid w:val="0029550D"/>
    <w:rsid w:val="002B4439"/>
    <w:rsid w:val="002B77FC"/>
    <w:rsid w:val="002C521D"/>
    <w:rsid w:val="002D1CFE"/>
    <w:rsid w:val="002F5FFF"/>
    <w:rsid w:val="00305E27"/>
    <w:rsid w:val="003161F6"/>
    <w:rsid w:val="0032648C"/>
    <w:rsid w:val="0033133E"/>
    <w:rsid w:val="00371931"/>
    <w:rsid w:val="003A33A8"/>
    <w:rsid w:val="003A69F2"/>
    <w:rsid w:val="003D5196"/>
    <w:rsid w:val="003D7792"/>
    <w:rsid w:val="003E0653"/>
    <w:rsid w:val="003E0E5F"/>
    <w:rsid w:val="003F529C"/>
    <w:rsid w:val="00406F8C"/>
    <w:rsid w:val="00411229"/>
    <w:rsid w:val="0047363F"/>
    <w:rsid w:val="00490799"/>
    <w:rsid w:val="00496E47"/>
    <w:rsid w:val="004A00D8"/>
    <w:rsid w:val="004A3FE0"/>
    <w:rsid w:val="004B6F37"/>
    <w:rsid w:val="00524E0B"/>
    <w:rsid w:val="00535419"/>
    <w:rsid w:val="00536C9F"/>
    <w:rsid w:val="005474BE"/>
    <w:rsid w:val="00553DB6"/>
    <w:rsid w:val="005627AF"/>
    <w:rsid w:val="00564A39"/>
    <w:rsid w:val="005A5E40"/>
    <w:rsid w:val="005A7F8D"/>
    <w:rsid w:val="005D0AEB"/>
    <w:rsid w:val="005F3285"/>
    <w:rsid w:val="00621BF0"/>
    <w:rsid w:val="00631CFF"/>
    <w:rsid w:val="00653054"/>
    <w:rsid w:val="00672B7B"/>
    <w:rsid w:val="00683EA0"/>
    <w:rsid w:val="0068443F"/>
    <w:rsid w:val="006B40FB"/>
    <w:rsid w:val="006B4682"/>
    <w:rsid w:val="006C30CF"/>
    <w:rsid w:val="006D1FC1"/>
    <w:rsid w:val="006D320F"/>
    <w:rsid w:val="006D4B2D"/>
    <w:rsid w:val="00707214"/>
    <w:rsid w:val="0073665E"/>
    <w:rsid w:val="007576F2"/>
    <w:rsid w:val="00763537"/>
    <w:rsid w:val="00780100"/>
    <w:rsid w:val="00781AC4"/>
    <w:rsid w:val="007C32A9"/>
    <w:rsid w:val="007E024F"/>
    <w:rsid w:val="007F6DAF"/>
    <w:rsid w:val="00803815"/>
    <w:rsid w:val="00826B3D"/>
    <w:rsid w:val="0087100A"/>
    <w:rsid w:val="0088068F"/>
    <w:rsid w:val="00891AAB"/>
    <w:rsid w:val="00896DB5"/>
    <w:rsid w:val="008C07F7"/>
    <w:rsid w:val="008F5382"/>
    <w:rsid w:val="00913F85"/>
    <w:rsid w:val="00943779"/>
    <w:rsid w:val="00951B50"/>
    <w:rsid w:val="00987079"/>
    <w:rsid w:val="009A3979"/>
    <w:rsid w:val="009D63CB"/>
    <w:rsid w:val="009E5258"/>
    <w:rsid w:val="00A002B8"/>
    <w:rsid w:val="00A06AB4"/>
    <w:rsid w:val="00A10C94"/>
    <w:rsid w:val="00A1261C"/>
    <w:rsid w:val="00A1648A"/>
    <w:rsid w:val="00A264D4"/>
    <w:rsid w:val="00A26ED3"/>
    <w:rsid w:val="00A27620"/>
    <w:rsid w:val="00A3797A"/>
    <w:rsid w:val="00A52E4B"/>
    <w:rsid w:val="00A74A40"/>
    <w:rsid w:val="00A93BA6"/>
    <w:rsid w:val="00AB2D0D"/>
    <w:rsid w:val="00AB5416"/>
    <w:rsid w:val="00B02685"/>
    <w:rsid w:val="00B410D4"/>
    <w:rsid w:val="00B4321C"/>
    <w:rsid w:val="00B6005B"/>
    <w:rsid w:val="00B60622"/>
    <w:rsid w:val="00B65382"/>
    <w:rsid w:val="00BA64C0"/>
    <w:rsid w:val="00BD1C9C"/>
    <w:rsid w:val="00BD5AB5"/>
    <w:rsid w:val="00BF7845"/>
    <w:rsid w:val="00C142B3"/>
    <w:rsid w:val="00C24385"/>
    <w:rsid w:val="00C40C3B"/>
    <w:rsid w:val="00C466E1"/>
    <w:rsid w:val="00C56883"/>
    <w:rsid w:val="00C570E5"/>
    <w:rsid w:val="00C629C2"/>
    <w:rsid w:val="00CC63A2"/>
    <w:rsid w:val="00D107FF"/>
    <w:rsid w:val="00D111A5"/>
    <w:rsid w:val="00D343A8"/>
    <w:rsid w:val="00D428F5"/>
    <w:rsid w:val="00D51AD6"/>
    <w:rsid w:val="00D92F2A"/>
    <w:rsid w:val="00DA576E"/>
    <w:rsid w:val="00DB093C"/>
    <w:rsid w:val="00DB2620"/>
    <w:rsid w:val="00DE69FE"/>
    <w:rsid w:val="00E014F4"/>
    <w:rsid w:val="00E17A08"/>
    <w:rsid w:val="00E25159"/>
    <w:rsid w:val="00E63C6D"/>
    <w:rsid w:val="00EB4478"/>
    <w:rsid w:val="00F06B2A"/>
    <w:rsid w:val="00F1303C"/>
    <w:rsid w:val="00F137D6"/>
    <w:rsid w:val="00F33FB8"/>
    <w:rsid w:val="00F41E91"/>
    <w:rsid w:val="00F572DA"/>
    <w:rsid w:val="00F62BB7"/>
    <w:rsid w:val="00F700CA"/>
    <w:rsid w:val="00F729AD"/>
    <w:rsid w:val="00FB3E8F"/>
    <w:rsid w:val="00FC3F62"/>
    <w:rsid w:val="00FD23BF"/>
    <w:rsid w:val="00FE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B1D2D"/>
  <w15:chartTrackingRefBased/>
  <w15:docId w15:val="{D26762E9-F207-4DB0-9509-3B7FAB84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03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054FBF"/>
    <w:pPr>
      <w:keepNext/>
      <w:shd w:val="clear" w:color="auto" w:fill="FFFFFF"/>
      <w:spacing w:before="360" w:after="240"/>
      <w:outlineLvl w:val="1"/>
    </w:pPr>
    <w:rPr>
      <w:rFonts w:asciiTheme="minorHAnsi" w:hAnsiTheme="minorHAnsi"/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E63C6D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2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002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024F"/>
    <w:pPr>
      <w:ind w:left="720"/>
      <w:contextualSpacing/>
    </w:pPr>
  </w:style>
  <w:style w:type="table" w:styleId="Tabela-Siatka">
    <w:name w:val="Table Grid"/>
    <w:basedOn w:val="Standardowy"/>
    <w:uiPriority w:val="59"/>
    <w:rsid w:val="00A74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86120-C4A7-4A00-8663-57E3A485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1529</Words>
  <Characters>16795</Characters>
  <Application>Microsoft Office Word</Application>
  <DocSecurity>0</DocSecurity>
  <Lines>139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ze środków PFRON projektu w ramach „Programu wyrównywania różnic między regionami III”</vt:lpstr>
    </vt:vector>
  </TitlesOfParts>
  <Company>PFRON</Company>
  <LinksUpToDate>false</LinksUpToDate>
  <CharactersWithSpaces>18288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ze środków PFRON projektu w ramach „Programu wyrównywania różnic między regionami III” Obszar B</dc:title>
  <dc:subject/>
  <dc:creator>**</dc:creator>
  <cp:keywords/>
  <cp:lastModifiedBy>Ryszard Michalski</cp:lastModifiedBy>
  <cp:revision>9</cp:revision>
  <cp:lastPrinted>2023-11-20T19:04:00Z</cp:lastPrinted>
  <dcterms:created xsi:type="dcterms:W3CDTF">2023-11-17T10:48:00Z</dcterms:created>
  <dcterms:modified xsi:type="dcterms:W3CDTF">2023-11-20T19:04:00Z</dcterms:modified>
</cp:coreProperties>
</file>